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c225" w14:textId="20bc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срока предоставления заявок на включение в список получателей субсидий и оптимальных сроков сева сельскохозяйственных культур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 мая 2013 года № 108. Зарегистрировано Департаментом юстиции Костанайской области 10 июня 2013 года № 4146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рекомендаций товарищества с ограниченной ответственностью "Костанайский научно-исследовательский институт сельского хозяйства",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 предоставления заявок на включение в список получателей субсидий - до 15 мая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Ибрагимова У.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 и распространяется на отношения, возникшие с 25 апреля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К. Аскаров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553"/>
        <w:gridCol w:w="5617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Яровые зерновые культуры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5 июня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года жизни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срок - с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срок - с 5 июля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сентября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посеянные для залужения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сенокосных угодий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срок - с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срок - с 5 июля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сентября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силос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