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1da1" w14:textId="8281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июля 2013 года № 121. Зарегистрировано Департаментом юстиции Костанайской области 9 июля 2013 года № 4177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2013-2015 годы"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3959, опубликовано 3 января 2013 года в газете "Нұрлы жол")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1865821,3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1437195,3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1905405,8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26719,0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-66303,5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66303,5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2013 год предусмотрен возврат бюджетных кредитов в сумме 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Сватков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Абдрахманова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2013 года № 121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73"/>
        <w:gridCol w:w="413"/>
        <w:gridCol w:w="7913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1865821,3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79072,0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38799,0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713"/>
        <w:gridCol w:w="713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1905405,8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182493,4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59919,9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59919,9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929257,0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920456,0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58544,3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453"/>
        <w:gridCol w:w="633"/>
        <w:gridCol w:w="72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-66303,5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