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ee7cc" w14:textId="c9ee7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в Федоровском районе в 2013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Федоровского района Костанайской области от 28 мая 2013 года № 186. Зарегистрировано Департаментом юстиции Костанайской области 13 июня 2013 года № 4151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13)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5)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финансирования общественных работ, утвержденными постановлением Правительства Республики Казахстан от 19 июня 2001 года </w:t>
      </w:r>
      <w:r>
        <w:rPr>
          <w:rFonts w:ascii="Times New Roman"/>
          <w:b w:val="false"/>
          <w:i w:val="false"/>
          <w:color w:val="000000"/>
          <w:sz w:val="28"/>
        </w:rPr>
        <w:t>№ 836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мерах по реализации Закона Республики Казахстан от 23 января 2001 года "О занятости населения", акимат Федоровского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виды, объемы и конкретные условия общественных работ, размер оплаты труда безработных, участвующих в общественных работах.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Оплату труда безработных, участвующих в общественных работах, производить из средств местного бюджета за фактически выполненные работы в размере 1,5 минимальной месячной заработной платы.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Определить, что расходы на оплату труда, уплату социального налога и социальных отчислений в Государственный фонд социального страхования в размере, установленном действующим законодательством Республики Казахстан, уплату комиссионных вознаграждений за услуги банков второго уровня по зачислению и выплате заработной платы, причитающейся участникам общественных работ, возмещать за счет средств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Организацию общественных работ производить на условиях, указанных в договоре на выполнение общественных работ, заключенном в соответствии с действующим законодательством, между государственным учреждением "Федоровский районный отдел занятости и социальных программ" и организациями, определенными в перечне.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Признать утратившим силу постановление акимата от 27 марта 2013 года </w:t>
      </w:r>
      <w:r>
        <w:rPr>
          <w:rFonts w:ascii="Times New Roman"/>
          <w:b w:val="false"/>
          <w:i w:val="false"/>
          <w:color w:val="000000"/>
          <w:sz w:val="28"/>
        </w:rPr>
        <w:t>№ 96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организации общественных работ в Федоровском районе в 2013 году" (зарегистрировано в Реестре государственной регистрации нормативных правовых актов за № 4089, опубликовано 11 апреля 2013 года в районной газете "Федоровские новости").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постановления возложить на заместителя акима района Утегенова Н.К.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Федоровского района                        К. Ахметов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"Федоровский районный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отдел занятости и социальных программ"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 Т. Волоткевич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финансов Федоровского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 В. Гринак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мая 2013 года № 186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виды, объемы</w:t>
      </w:r>
      <w:r>
        <w:br/>
      </w:r>
      <w:r>
        <w:rPr>
          <w:rFonts w:ascii="Times New Roman"/>
          <w:b/>
          <w:i w:val="false"/>
          <w:color w:val="000000"/>
        </w:rPr>
        <w:t>
и конкретные условия общественных работ,</w:t>
      </w:r>
      <w:r>
        <w:br/>
      </w:r>
      <w:r>
        <w:rPr>
          <w:rFonts w:ascii="Times New Roman"/>
          <w:b/>
          <w:i w:val="false"/>
          <w:color w:val="000000"/>
        </w:rPr>
        <w:t>
размеры оплаты труда безработных, участвующих</w:t>
      </w:r>
      <w:r>
        <w:br/>
      </w:r>
      <w:r>
        <w:rPr>
          <w:rFonts w:ascii="Times New Roman"/>
          <w:b/>
          <w:i w:val="false"/>
          <w:color w:val="000000"/>
        </w:rPr>
        <w:t>
в общественных работах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6"/>
        <w:gridCol w:w="2641"/>
        <w:gridCol w:w="3368"/>
        <w:gridCol w:w="932"/>
        <w:gridCol w:w="1488"/>
        <w:gridCol w:w="3925"/>
      </w:tblGrid>
      <w:tr>
        <w:trPr>
          <w:trHeight w:val="72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работ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сы)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Конкретные условия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Банновского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территории, участие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благоустройстве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пунктов, участие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текущем ремонте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социально-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памятников,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рабочего времени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 участника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общественных работ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40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неделю, учитывая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предусмотренные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двумя выходными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днями, обеденным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перерывом 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 часа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Воронежского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территории, участие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благоустройстве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пунктов, участие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текущем ремонте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социально-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памятников,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рабочего времени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 участника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общественных работ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40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неделю, учитывая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предусмотренные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двумя выходными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днями, обеденным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перерывом 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 часа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Вишневого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территории, участие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благоустройстве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пунктов, участие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текущем ремонте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социально-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памятников,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рабочего времени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 участника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общественных работ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40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неделю, учитывая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предусмотренные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двумя выходными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днями, обеденным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перерывом 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 часа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Камышинского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территории, участие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благоустройстве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 пунктов,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текущем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ремонте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памятников,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рабочего времени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 участника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общественных работ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40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неделю, учитывая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предусмотренные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двумя выходными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днями, обеденным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перерывом 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 часа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Коржинкольского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территории, участие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благоустройстве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 пунктов,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текущем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ремонте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памятников,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рабочего времени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 участника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общественных работ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40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неделю, учитывая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предусмотренные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двумя выходными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днями, обеденным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перерывом 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 часа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Косаральского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территории, участие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благоустройстве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пунктов, участие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текущем ремонте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социально-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памятников,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рабочего времени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 участника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общественных работ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40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неделю, учитывая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предусмотренные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двумя выходными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днями, обеденным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перерывом 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 часа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Костряковского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территории, участие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благоустройстве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пунктов, участие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текущем ремонте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социально-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памятников,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рабочего времени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 участника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общественных работ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40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неделю, учитывая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предусмотренные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двумя выходными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днями, обеденным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перерывом 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 часа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территории, участие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благоустройстве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пунктов, участие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текущем ремонте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памятников,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рабочего времени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 участника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общественных работ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40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неделю, учитывая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предусмотренные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двумя выходными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днями, обеденным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перерывом 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 часа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Новошумного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территории, участие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благоустройстве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пунктов, участие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текущем ремонте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социально-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памятников,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рабочего времени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 участника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общественных работ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40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неделю, учитывая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предусмотренные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двумя выходными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днями, обеденным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перерывом 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 часа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территории, участие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благоустройстве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пунктов, участие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текущем ремонте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социально-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памятников,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рабочего времени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 участника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общественных работ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40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неделю, учитывая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предусмотренные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двумя выходными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днями, обеденным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перерывом 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 часа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Пешковского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территории, участие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благоустройстве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пунктов, участие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текущем ремонте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социально-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памятников,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рабочего времени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 участника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общественных работ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40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неделю, учитывая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предусмотренные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двумя выходными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днями, обеденным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перерывом 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 часа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Чандакского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территории, участие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благоустройстве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пунктов, участие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текущем ремонте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социально-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памятников,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рабочего времени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 участника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общественных работ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40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неделю, учитывая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предусмотренные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двумя выходными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днями, обеденным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перерывом 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 часа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села Федоровка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территории, участие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благоустройстве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пунктов, участие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текущем ремонте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социально-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памятников,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15168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рабочего времени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 участника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общественных работ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40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неделю, учитывая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предусмотренные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двумя выходными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днями, обеденным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перерывом 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 часа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