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8bd3" w14:textId="e728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75 "О районном бюджете Федоровского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9 августа 2013 года № 146. Зарегистрировано Департаментом юстиции Костанайской области 14 августа 2013 года № 4216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2013–2015 годы" (зарегистрировано в Реестре государственной регистрации нормативных правовых актов за № 3973, опубликовано 24 января 2013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3474879,8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646661,0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2815688,8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–3502017,1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59932,0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67509,0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-87069,3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87069,3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О. Ковалева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В. Гринак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августа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52"/>
        <w:gridCol w:w="320"/>
        <w:gridCol w:w="539"/>
        <w:gridCol w:w="7922"/>
        <w:gridCol w:w="231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3474879,8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646661,0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26197,0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35904,0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16998,0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15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2815688,8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2815688,8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2815688,8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401"/>
        <w:gridCol w:w="765"/>
        <w:gridCol w:w="829"/>
        <w:gridCol w:w="6949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3502017,1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227655,3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208649,3</w:t>
            </w:r>
          </w:p>
        </w:tc>
      </w:tr>
      <w:tr>
        <w:trPr>
          <w:trHeight w:val="5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60378,6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5819,4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126802,3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117840,9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0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15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1291944,5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1054270,0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1044137,0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1006745,0</w:t>
            </w:r>
          </w:p>
        </w:tc>
      </w:tr>
      <w:tr>
        <w:trPr>
          <w:trHeight w:val="1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51525,5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(детей–сирот),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14667,0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848323,0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337248,1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167773,1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10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8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16689,0</w:t>
            </w:r>
          </w:p>
        </w:tc>
      </w:tr>
      <w:tr>
        <w:trPr>
          <w:trHeight w:val="4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</w:tr>
      <w:tr>
        <w:trPr>
          <w:trHeight w:val="12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5708,0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5631,0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58312,8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6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1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7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8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19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593435,4</w:t>
            </w:r>
          </w:p>
        </w:tc>
      </w:tr>
      <w:tr>
        <w:trPr>
          <w:trHeight w:val="1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593435,4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591935,4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545443,0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46492,4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1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59932,0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-87069,3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87069,3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августа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453"/>
        <w:gridCol w:w="585"/>
        <w:gridCol w:w="453"/>
        <w:gridCol w:w="7884"/>
        <w:gridCol w:w="236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3801641,0</w:t>
            </w:r>
          </w:p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594426,0</w:t>
            </w:r>
          </w:p>
        </w:tc>
      </w:tr>
      <w:tr>
        <w:trPr>
          <w:trHeight w:val="52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314997,0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314997,0</w:t>
            </w:r>
          </w:p>
        </w:tc>
      </w:tr>
      <w:tr>
        <w:trPr>
          <w:trHeight w:val="24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388502,0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388502,0</w:t>
            </w:r>
          </w:p>
        </w:tc>
      </w:tr>
      <w:tr>
        <w:trPr>
          <w:trHeight w:val="37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100255,0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26270,0</w:t>
            </w:r>
          </w:p>
        </w:tc>
      </w:tr>
      <w:tr>
        <w:trPr>
          <w:trHeight w:val="42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40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38417,0</w:t>
            </w:r>
          </w:p>
        </w:tc>
      </w:tr>
      <w:tr>
        <w:trPr>
          <w:trHeight w:val="37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18357,0</w:t>
            </w:r>
          </w:p>
        </w:tc>
      </w:tr>
      <w:tr>
        <w:trPr>
          <w:trHeight w:val="42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49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9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0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52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49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40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  <w:tr>
        <w:trPr>
          <w:trHeight w:val="48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97"/>
        <w:gridCol w:w="757"/>
        <w:gridCol w:w="735"/>
        <w:gridCol w:w="7172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3801641,0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184431,0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1130873,0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1062192,0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1052065,0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1022358,0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67707,0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21073,0</w:t>
            </w:r>
          </w:p>
        </w:tc>
      </w:tr>
      <w:tr>
        <w:trPr>
          <w:trHeight w:val="16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1495479,0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203250,0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развития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404706,0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8737,0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427620,0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81277,0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-7577,0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