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cf3b6" w14:textId="22cf3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20 декабря 2012 года № 75 "О районном бюджете Федоровского района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3 октября 2013 года № 159. Зарегистрировано Департаментом юстиции Костанайской области 12 октября 2013 года № 4243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Федоровский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20 декабря 2012 года № 75 "О районном бюджете Федоровского района на 2013–2015 годы" (зарегистрировано в Реестре государственной регистрации нормативных правовых актов за № 3973, опубликовано 24 января 2013 года в газете "Федоровские новости")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Федоровского района на 2013-2015 годы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3523969,1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646661,0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6990,0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540,0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2869778,1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3551106,4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59932,0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67509,0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7577,0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- 87069,3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87069,3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Учесть, что в бюджете района на 2013 год предусмотрены расходы за счет целевых текущих трансфертов, текущих трансфертов на развитие и кредитов полученных из республиканского и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в сельских населенных пунктах в сумме 700000,0 тысяч тенге, в том числе финансирование из областного бюджета 70000,0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 в сумме 545443,0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социальной поддержки специалистов в сумме 10873,0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бюджетный кредит в сумме 67509,0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трехуровневой системе в сумме 10881,0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решение вопросов обустройства сельских округов в реализацию мер по содействию экономическому развитию регионов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"Развитие регионов" в сумме 21641,0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категорию, учителям и воспитателям дошкольных организаций образования в сумме 12344,0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в сумме 4097,0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 инвалидов, обучающихся на дому, в сумме 640,0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в сумме 151317,0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ежемесячные выплаты денежных средств опекунам (попечителям) на содержание ребенка сироты (детей - сирот), оставшегося без попечения родителей, в сумме 10799,0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в сумме 32274,8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капитальные расходы государственного органа в сумме 11495,6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массового спорта и национальных видов спорта в сумме 2567,1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на содержание организаций образования - 10000,0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на подготовительные мероприятия по проведению областной спартакиады - 73915,3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целевой трансферт на развитие, на реконструкцию стадиона "Атлет" в селе Федоровка Федоровского района - 118000,0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возврат неиспользованных (недоиспользованных) целевых трансфертов в сумме 882,1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Учесть, что в районном бюджете на 2013 год предусмотрен целевой текущий трансферт в вышестоящие бюджеты в связи с упразднением ревизионных комиссий и их аппаратов районов и созданием государственного учреждения "Ревизионная комиссия по Костанайской области" - 2131,0 тысяча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пунктом 3-4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"3-4. Предусмотреть в районном бюджете целевые текущие трансферты, выделенные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автомобильных дорог районного значения в сумме 20000,0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погашения обязательств по решению суда в сумме 13619,0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сельских населенных пунктов в рамках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 занятости 2020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сумме 20555,0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сессии           В. Пашков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Б. Бекенов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 Федоровского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В. Гринак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октября 2013 года № 159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75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Федоровского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"/>
        <w:gridCol w:w="424"/>
        <w:gridCol w:w="273"/>
        <w:gridCol w:w="425"/>
        <w:gridCol w:w="7675"/>
        <w:gridCol w:w="2470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3523969,1</w:t>
            </w:r>
          </w:p>
        </w:tc>
      </w:tr>
      <w:tr>
        <w:trPr>
          <w:trHeight w:val="31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646661,0</w:t>
            </w:r>
          </w:p>
        </w:tc>
      </w:tr>
      <w:tr>
        <w:trPr>
          <w:trHeight w:val="39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361173,0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361173,0</w:t>
            </w:r>
          </w:p>
        </w:tc>
      </w:tr>
      <w:tr>
        <w:trPr>
          <w:trHeight w:val="3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167183,0</w:t>
            </w:r>
          </w:p>
        </w:tc>
      </w:tr>
      <w:tr>
        <w:trPr>
          <w:trHeight w:val="37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167183,0</w:t>
            </w:r>
          </w:p>
        </w:tc>
      </w:tr>
      <w:tr>
        <w:trPr>
          <w:trHeight w:val="34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97484,0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26197,0</w:t>
            </w:r>
          </w:p>
        </w:tc>
      </w:tr>
      <w:tr>
        <w:trPr>
          <w:trHeight w:val="42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10991,0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35904,0</w:t>
            </w:r>
          </w:p>
        </w:tc>
      </w:tr>
      <w:tr>
        <w:trPr>
          <w:trHeight w:val="42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24392,0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16998,0</w:t>
            </w:r>
          </w:p>
        </w:tc>
      </w:tr>
      <w:tr>
        <w:trPr>
          <w:trHeight w:val="42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7460,0</w:t>
            </w:r>
          </w:p>
        </w:tc>
      </w:tr>
      <w:tr>
        <w:trPr>
          <w:trHeight w:val="150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3823,0</w:t>
            </w:r>
          </w:p>
        </w:tc>
      </w:tr>
      <w:tr>
        <w:trPr>
          <w:trHeight w:val="40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3823,0</w:t>
            </w:r>
          </w:p>
        </w:tc>
      </w:tr>
      <w:tr>
        <w:trPr>
          <w:trHeight w:val="49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6990,0</w:t>
            </w:r>
          </w:p>
        </w:tc>
      </w:tr>
      <w:tr>
        <w:trPr>
          <w:trHeight w:val="37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</w:p>
        </w:tc>
      </w:tr>
      <w:tr>
        <w:trPr>
          <w:trHeight w:val="69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3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6110,0</w:t>
            </w:r>
          </w:p>
        </w:tc>
      </w:tr>
      <w:tr>
        <w:trPr>
          <w:trHeight w:val="3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</w:p>
        </w:tc>
      </w:tr>
      <w:tr>
        <w:trPr>
          <w:trHeight w:val="31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</w:p>
        </w:tc>
      </w:tr>
      <w:tr>
        <w:trPr>
          <w:trHeight w:val="40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2869778,1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2869778,1</w:t>
            </w:r>
          </w:p>
        </w:tc>
      </w:tr>
      <w:tr>
        <w:trPr>
          <w:trHeight w:val="27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2869778,1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404"/>
        <w:gridCol w:w="945"/>
        <w:gridCol w:w="750"/>
        <w:gridCol w:w="6295"/>
        <w:gridCol w:w="23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3551106,4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характера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226881,5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208632,8</w:t>
            </w:r>
          </w:p>
        </w:tc>
      </w:tr>
      <w:tr>
        <w:trPr>
          <w:trHeight w:val="5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15649,0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11738,0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67785,5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59398,6</w:t>
            </w:r>
          </w:p>
        </w:tc>
      </w:tr>
      <w:tr>
        <w:trPr>
          <w:trHeight w:val="3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8386,9</w:t>
            </w:r>
          </w:p>
        </w:tc>
      </w:tr>
      <w:tr>
        <w:trPr>
          <w:trHeight w:val="43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125198,3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 значения, поселка, села, сельского округа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115924,4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9273,9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248,8</w:t>
            </w:r>
          </w:p>
        </w:tc>
      </w:tr>
      <w:tr>
        <w:trPr>
          <w:trHeight w:val="34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248,8</w:t>
            </w:r>
          </w:p>
        </w:tc>
      </w:tr>
      <w:tr>
        <w:trPr>
          <w:trHeight w:val="105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споров, связанных с этим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138,8</w:t>
            </w:r>
          </w:p>
        </w:tc>
      </w:tr>
      <w:tr>
        <w:trPr>
          <w:trHeight w:val="36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общего характера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17999,9</w:t>
            </w:r>
          </w:p>
        </w:tc>
      </w:tr>
      <w:tr>
        <w:trPr>
          <w:trHeight w:val="46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17999,9</w:t>
            </w:r>
          </w:p>
        </w:tc>
      </w:tr>
      <w:tr>
        <w:trPr>
          <w:trHeight w:val="157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планирования,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17525,7</w:t>
            </w:r>
          </w:p>
        </w:tc>
      </w:tr>
      <w:tr>
        <w:trPr>
          <w:trHeight w:val="42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474,2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2020,0</w:t>
            </w:r>
          </w:p>
        </w:tc>
      </w:tr>
      <w:tr>
        <w:trPr>
          <w:trHeight w:val="69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всеобщей 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2020,0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1301237,8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186149,0</w:t>
            </w:r>
          </w:p>
        </w:tc>
      </w:tr>
      <w:tr>
        <w:trPr>
          <w:trHeight w:val="64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186149,0</w:t>
            </w:r>
          </w:p>
        </w:tc>
      </w:tr>
      <w:tr>
        <w:trPr>
          <w:trHeight w:val="61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34832,0</w:t>
            </w:r>
          </w:p>
        </w:tc>
      </w:tr>
      <w:tr>
        <w:trPr>
          <w:trHeight w:val="5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151317,0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общее среднее образование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1059451,3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10621,4</w:t>
            </w:r>
          </w:p>
        </w:tc>
      </w:tr>
      <w:tr>
        <w:trPr>
          <w:trHeight w:val="69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 учащихся до школы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 в сельской местности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10621,4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1048829,9</w:t>
            </w:r>
          </w:p>
        </w:tc>
      </w:tr>
      <w:tr>
        <w:trPr>
          <w:trHeight w:val="49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1010243,9</w:t>
            </w:r>
          </w:p>
        </w:tc>
      </w:tr>
      <w:tr>
        <w:trPr>
          <w:trHeight w:val="19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38586,0</w:t>
            </w:r>
          </w:p>
        </w:tc>
      </w:tr>
      <w:tr>
        <w:trPr>
          <w:trHeight w:val="42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55637,5</w:t>
            </w:r>
          </w:p>
        </w:tc>
      </w:tr>
      <w:tr>
        <w:trPr>
          <w:trHeight w:val="36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50225,0</w:t>
            </w:r>
          </w:p>
        </w:tc>
      </w:tr>
      <w:tr>
        <w:trPr>
          <w:trHeight w:val="52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12983,0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12094,0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- сироты (детей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сирот),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родителей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10799,0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13709,0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5412,5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5412,5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75972,3</w:t>
            </w:r>
          </w:p>
        </w:tc>
      </w:tr>
      <w:tr>
        <w:trPr>
          <w:trHeight w:val="39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61485,3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61485,3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7570,2</w:t>
            </w:r>
          </w:p>
        </w:tc>
      </w:tr>
      <w:tr>
        <w:trPr>
          <w:trHeight w:val="31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5315,0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14155,0</w:t>
            </w:r>
          </w:p>
        </w:tc>
      </w:tr>
      <w:tr>
        <w:trPr>
          <w:trHeight w:val="72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14932,0</w:t>
            </w:r>
          </w:p>
        </w:tc>
      </w:tr>
      <w:tr>
        <w:trPr>
          <w:trHeight w:val="48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 лет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1776,4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14487,0</w:t>
            </w:r>
          </w:p>
        </w:tc>
      </w:tr>
      <w:tr>
        <w:trPr>
          <w:trHeight w:val="72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14487,0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14057,0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860947,2</w:t>
            </w:r>
          </w:p>
        </w:tc>
      </w:tr>
      <w:tr>
        <w:trPr>
          <w:trHeight w:val="31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27569,6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26308,6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809,6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в рамках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и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Дорожной карте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25499,0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700000,0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700000,0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 в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700000,0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133377,6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133377,6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36766,2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погребение безродных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96525,4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338926,6</w:t>
            </w:r>
          </w:p>
        </w:tc>
      </w:tr>
      <w:tr>
        <w:trPr>
          <w:trHeight w:val="3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90863,6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90863,6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культурно-досуговой работы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90863,6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166239,6</w:t>
            </w:r>
          </w:p>
        </w:tc>
      </w:tr>
      <w:tr>
        <w:trPr>
          <w:trHeight w:val="61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8239,6</w:t>
            </w:r>
          </w:p>
        </w:tc>
      </w:tr>
      <w:tr>
        <w:trPr>
          <w:trHeight w:val="6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999,8</w:t>
            </w:r>
          </w:p>
        </w:tc>
      </w:tr>
      <w:tr>
        <w:trPr>
          <w:trHeight w:val="5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375,8</w:t>
            </w:r>
          </w:p>
        </w:tc>
      </w:tr>
      <w:tr>
        <w:trPr>
          <w:trHeight w:val="109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6864,0</w:t>
            </w:r>
          </w:p>
        </w:tc>
      </w:tr>
      <w:tr>
        <w:trPr>
          <w:trHeight w:val="75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158000,0</w:t>
            </w:r>
          </w:p>
        </w:tc>
      </w:tr>
      <w:tr>
        <w:trPr>
          <w:trHeight w:val="42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158000,0</w:t>
            </w:r>
          </w:p>
        </w:tc>
      </w:tr>
      <w:tr>
        <w:trPr>
          <w:trHeight w:val="34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35045,0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32045,0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27671,0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 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газеты и журналы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82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телерадиовещание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46778,4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24318,4</w:t>
            </w:r>
          </w:p>
        </w:tc>
      </w:tr>
      <w:tr>
        <w:trPr>
          <w:trHeight w:val="97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7714,1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16604,3</w:t>
            </w:r>
          </w:p>
        </w:tc>
      </w:tr>
      <w:tr>
        <w:trPr>
          <w:trHeight w:val="40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8739,0</w:t>
            </w:r>
          </w:p>
        </w:tc>
      </w:tr>
      <w:tr>
        <w:trPr>
          <w:trHeight w:val="121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5994,4</w:t>
            </w:r>
          </w:p>
        </w:tc>
      </w:tr>
      <w:tr>
        <w:trPr>
          <w:trHeight w:val="70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2744,6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13721,0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5449,0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182,0</w:t>
            </w:r>
          </w:p>
        </w:tc>
      </w:tr>
      <w:tr>
        <w:trPr>
          <w:trHeight w:val="45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8090,0</w:t>
            </w:r>
          </w:p>
        </w:tc>
      </w:tr>
      <w:tr>
        <w:trPr>
          <w:trHeight w:val="31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и недропользование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6780,0</w:t>
            </w:r>
          </w:p>
        </w:tc>
      </w:tr>
      <w:tr>
        <w:trPr>
          <w:trHeight w:val="31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6780,0</w:t>
            </w:r>
          </w:p>
        </w:tc>
      </w:tr>
      <w:tr>
        <w:trPr>
          <w:trHeight w:val="31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6780,0</w:t>
            </w:r>
          </w:p>
        </w:tc>
      </w:tr>
      <w:tr>
        <w:trPr>
          <w:trHeight w:val="31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54553,7</w:t>
            </w:r>
          </w:p>
        </w:tc>
      </w:tr>
      <w:tr>
        <w:trPr>
          <w:trHeight w:val="22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16876,0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10873,0</w:t>
            </w:r>
          </w:p>
        </w:tc>
      </w:tr>
      <w:tr>
        <w:trPr>
          <w:trHeight w:val="67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10873,0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19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5402,9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5402,9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5402,9</w:t>
            </w:r>
          </w:p>
        </w:tc>
      </w:tr>
      <w:tr>
        <w:trPr>
          <w:trHeight w:val="79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32274,8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32274,8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32274,8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9595,4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9595,4</w:t>
            </w:r>
          </w:p>
        </w:tc>
      </w:tr>
      <w:tr>
        <w:trPr>
          <w:trHeight w:val="8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9595,4</w:t>
            </w:r>
          </w:p>
        </w:tc>
      </w:tr>
      <w:tr>
        <w:trPr>
          <w:trHeight w:val="190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улучшения архитектурного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облика городов, районов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области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рационального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9399,2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196,2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612435,4</w:t>
            </w:r>
          </w:p>
        </w:tc>
      </w:tr>
      <w:tr>
        <w:trPr>
          <w:trHeight w:val="16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612435,4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городах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селах,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609935,4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545443,0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64492,4</w:t>
            </w:r>
          </w:p>
        </w:tc>
      </w:tr>
      <w:tr>
        <w:trPr>
          <w:trHeight w:val="34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58737,3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58737,3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21641,0</w:t>
            </w:r>
          </w:p>
        </w:tc>
      </w:tr>
      <w:tr>
        <w:trPr>
          <w:trHeight w:val="97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21641,0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12305,9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12305,9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22790,4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8922,4</w:t>
            </w:r>
          </w:p>
        </w:tc>
      </w:tr>
      <w:tr>
        <w:trPr>
          <w:trHeight w:val="31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249,0</w:t>
            </w:r>
          </w:p>
        </w:tc>
      </w:tr>
      <w:tr>
        <w:trPr>
          <w:trHeight w:val="31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решениям судов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средств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13619,0</w:t>
            </w:r>
          </w:p>
        </w:tc>
      </w:tr>
      <w:tr>
        <w:trPr>
          <w:trHeight w:val="52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вознаграждений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иных платежей по займам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3013,1</w:t>
            </w:r>
          </w:p>
        </w:tc>
      </w:tr>
      <w:tr>
        <w:trPr>
          <w:trHeight w:val="16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3013,1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3013,1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882,1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вышестоящий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2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59932,0</w:t>
            </w:r>
          </w:p>
        </w:tc>
      </w:tr>
      <w:tr>
        <w:trPr>
          <w:trHeight w:val="34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67509,0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67509,0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67509,0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67509,0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67509,0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 физическим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Дефицит, профицит бюджета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-87069,3</w:t>
            </w:r>
          </w:p>
        </w:tc>
      </w:tr>
      <w:tr>
        <w:trPr>
          <w:trHeight w:val="69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87069,3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67509,0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67509,0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67509,0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67509,0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средств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27137,3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27137,3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27137,3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27137,3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октября 2013 года № 159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75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Федоровского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"/>
        <w:gridCol w:w="424"/>
        <w:gridCol w:w="273"/>
        <w:gridCol w:w="425"/>
        <w:gridCol w:w="7561"/>
        <w:gridCol w:w="2584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3580865,0</w:t>
            </w:r>
          </w:p>
        </w:tc>
      </w:tr>
      <w:tr>
        <w:trPr>
          <w:trHeight w:val="3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594426,0</w:t>
            </w:r>
          </w:p>
        </w:tc>
      </w:tr>
      <w:tr>
        <w:trPr>
          <w:trHeight w:val="52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314997,0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314997,0</w:t>
            </w:r>
          </w:p>
        </w:tc>
      </w:tr>
      <w:tr>
        <w:trPr>
          <w:trHeight w:val="24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167726,0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167726,0</w:t>
            </w:r>
          </w:p>
        </w:tc>
      </w:tr>
      <w:tr>
        <w:trPr>
          <w:trHeight w:val="37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100255,0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26270,0</w:t>
            </w:r>
          </w:p>
        </w:tc>
      </w:tr>
      <w:tr>
        <w:trPr>
          <w:trHeight w:val="42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11068,0</w:t>
            </w:r>
          </w:p>
        </w:tc>
      </w:tr>
      <w:tr>
        <w:trPr>
          <w:trHeight w:val="40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38417,0</w:t>
            </w:r>
          </w:p>
        </w:tc>
      </w:tr>
      <w:tr>
        <w:trPr>
          <w:trHeight w:val="37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18357,0</w:t>
            </w:r>
          </w:p>
        </w:tc>
      </w:tr>
      <w:tr>
        <w:trPr>
          <w:trHeight w:val="42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5990,0</w:t>
            </w:r>
          </w:p>
        </w:tc>
      </w:tr>
      <w:tr>
        <w:trPr>
          <w:trHeight w:val="61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7980,0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4091,0</w:t>
            </w:r>
          </w:p>
        </w:tc>
      </w:tr>
      <w:tr>
        <w:trPr>
          <w:trHeight w:val="3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4091,0</w:t>
            </w:r>
          </w:p>
        </w:tc>
      </w:tr>
      <w:tr>
        <w:trPr>
          <w:trHeight w:val="49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1370,0</w:t>
            </w:r>
          </w:p>
        </w:tc>
      </w:tr>
      <w:tr>
        <w:trPr>
          <w:trHeight w:val="34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69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342,0</w:t>
            </w:r>
          </w:p>
        </w:tc>
      </w:tr>
      <w:tr>
        <w:trPr>
          <w:trHeight w:val="40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</w:p>
        </w:tc>
      </w:tr>
      <w:tr>
        <w:trPr>
          <w:trHeight w:val="52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578,0</w:t>
            </w:r>
          </w:p>
        </w:tc>
      </w:tr>
      <w:tr>
        <w:trPr>
          <w:trHeight w:val="49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578,0</w:t>
            </w:r>
          </w:p>
        </w:tc>
      </w:tr>
      <w:tr>
        <w:trPr>
          <w:trHeight w:val="40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2973491,0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2973491,0</w:t>
            </w:r>
          </w:p>
        </w:tc>
      </w:tr>
      <w:tr>
        <w:trPr>
          <w:trHeight w:val="48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2973491,0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"/>
        <w:gridCol w:w="398"/>
        <w:gridCol w:w="759"/>
        <w:gridCol w:w="716"/>
        <w:gridCol w:w="6487"/>
        <w:gridCol w:w="24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3580865,0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203797,0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184431,0</w:t>
            </w:r>
          </w:p>
        </w:tc>
      </w:tr>
      <w:tr>
        <w:trPr>
          <w:trHeight w:val="57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11873,0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12558,0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59112,0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59112,0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113446,0</w:t>
            </w:r>
          </w:p>
        </w:tc>
      </w:tr>
      <w:tr>
        <w:trPr>
          <w:trHeight w:val="90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111891,0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1555,0</w:t>
            </w:r>
          </w:p>
        </w:tc>
      </w:tr>
      <w:tr>
        <w:trPr>
          <w:trHeight w:val="36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</w:p>
        </w:tc>
      </w:tr>
      <w:tr>
        <w:trPr>
          <w:trHeight w:val="58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споров, связанных с этим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характера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18296,0</w:t>
            </w:r>
          </w:p>
        </w:tc>
      </w:tr>
      <w:tr>
        <w:trPr>
          <w:trHeight w:val="39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18296,0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планирования,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18296,0</w:t>
            </w:r>
          </w:p>
        </w:tc>
      </w:tr>
      <w:tr>
        <w:trPr>
          <w:trHeight w:val="31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2161,0</w:t>
            </w:r>
          </w:p>
        </w:tc>
      </w:tr>
      <w:tr>
        <w:trPr>
          <w:trHeight w:val="42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всеобщей 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2161,0</w:t>
            </w:r>
          </w:p>
        </w:tc>
      </w:tr>
      <w:tr>
        <w:trPr>
          <w:trHeight w:val="22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1130873,0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36444,0</w:t>
            </w:r>
          </w:p>
        </w:tc>
      </w:tr>
      <w:tr>
        <w:trPr>
          <w:trHeight w:val="45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36444,0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36444,0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1062192,0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10127,0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 учащихся до школы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 в сельской местности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10127,0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1052065,0</w:t>
            </w:r>
          </w:p>
        </w:tc>
      </w:tr>
      <w:tr>
        <w:trPr>
          <w:trHeight w:val="31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1022358,0</w:t>
            </w:r>
          </w:p>
        </w:tc>
      </w:tr>
      <w:tr>
        <w:trPr>
          <w:trHeight w:val="39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29707,0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32237,0</w:t>
            </w:r>
          </w:p>
        </w:tc>
      </w:tr>
      <w:tr>
        <w:trPr>
          <w:trHeight w:val="61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32237,0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13549,0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13559,0</w:t>
            </w:r>
          </w:p>
        </w:tc>
      </w:tr>
      <w:tr>
        <w:trPr>
          <w:trHeight w:val="49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82602,0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67707,0</w:t>
            </w:r>
          </w:p>
        </w:tc>
      </w:tr>
      <w:tr>
        <w:trPr>
          <w:trHeight w:val="61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67707,0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9011,0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12792,0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15746,0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 лет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21073,0</w:t>
            </w:r>
          </w:p>
        </w:tc>
      </w:tr>
      <w:tr>
        <w:trPr>
          <w:trHeight w:val="168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14895,0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14895,0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14435,0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</w:p>
        </w:tc>
      </w:tr>
      <w:tr>
        <w:trPr>
          <w:trHeight w:val="18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1292924,0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695,0</w:t>
            </w:r>
          </w:p>
        </w:tc>
      </w:tr>
      <w:tr>
        <w:trPr>
          <w:trHeight w:val="99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695,0</w:t>
            </w:r>
          </w:p>
        </w:tc>
      </w:tr>
      <w:tr>
        <w:trPr>
          <w:trHeight w:val="69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695,0</w:t>
            </w:r>
          </w:p>
        </w:tc>
      </w:tr>
      <w:tr>
        <w:trPr>
          <w:trHeight w:val="90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в рамках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и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Дорожной карте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1240534,0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1240534,0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1240534,0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1240534,0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51695,0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51695,0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33176,0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16416,0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404706,0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42766,0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42766,0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42766,0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303931,0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3220,0</w:t>
            </w:r>
          </w:p>
        </w:tc>
      </w:tr>
      <w:tr>
        <w:trPr>
          <w:trHeight w:val="78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1285,0</w:t>
            </w:r>
          </w:p>
        </w:tc>
      </w:tr>
      <w:tr>
        <w:trPr>
          <w:trHeight w:val="129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300711,0</w:t>
            </w:r>
          </w:p>
        </w:tc>
      </w:tr>
      <w:tr>
        <w:trPr>
          <w:trHeight w:val="37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300711,0</w:t>
            </w:r>
          </w:p>
        </w:tc>
      </w:tr>
      <w:tr>
        <w:trPr>
          <w:trHeight w:val="34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36690,0</w:t>
            </w:r>
          </w:p>
        </w:tc>
      </w:tr>
      <w:tr>
        <w:trPr>
          <w:trHeight w:val="75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33480,0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28800,0</w:t>
            </w:r>
          </w:p>
        </w:tc>
      </w:tr>
      <w:tr>
        <w:trPr>
          <w:trHeight w:val="69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 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4680,0</w:t>
            </w:r>
          </w:p>
        </w:tc>
      </w:tr>
      <w:tr>
        <w:trPr>
          <w:trHeight w:val="67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газеты и журналы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</w:p>
        </w:tc>
      </w:tr>
      <w:tr>
        <w:trPr>
          <w:trHeight w:val="94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21319,0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7394,0</w:t>
            </w:r>
          </w:p>
        </w:tc>
      </w:tr>
      <w:tr>
        <w:trPr>
          <w:trHeight w:val="9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7394,0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8737,0</w:t>
            </w:r>
          </w:p>
        </w:tc>
      </w:tr>
      <w:tr>
        <w:trPr>
          <w:trHeight w:val="132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6029,0</w:t>
            </w:r>
          </w:p>
        </w:tc>
      </w:tr>
      <w:tr>
        <w:trPr>
          <w:trHeight w:val="6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5188,0</w:t>
            </w:r>
          </w:p>
        </w:tc>
      </w:tr>
      <w:tr>
        <w:trPr>
          <w:trHeight w:val="105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5188,0</w:t>
            </w:r>
          </w:p>
        </w:tc>
      </w:tr>
      <w:tr>
        <w:trPr>
          <w:trHeight w:val="124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14244,0</w:t>
            </w:r>
          </w:p>
        </w:tc>
      </w:tr>
      <w:tr>
        <w:trPr>
          <w:trHeight w:val="34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6401,0</w:t>
            </w:r>
          </w:p>
        </w:tc>
      </w:tr>
      <w:tr>
        <w:trPr>
          <w:trHeight w:val="70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6401,0</w:t>
            </w:r>
          </w:p>
        </w:tc>
      </w:tr>
      <w:tr>
        <w:trPr>
          <w:trHeight w:val="103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5448,0</w:t>
            </w:r>
          </w:p>
        </w:tc>
      </w:tr>
      <w:tr>
        <w:trPr>
          <w:trHeight w:val="73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953,0</w:t>
            </w:r>
          </w:p>
        </w:tc>
      </w:tr>
      <w:tr>
        <w:trPr>
          <w:trHeight w:val="39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7843,0</w:t>
            </w:r>
          </w:p>
        </w:tc>
      </w:tr>
      <w:tr>
        <w:trPr>
          <w:trHeight w:val="6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7843,0</w:t>
            </w:r>
          </w:p>
        </w:tc>
      </w:tr>
      <w:tr>
        <w:trPr>
          <w:trHeight w:val="11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7843,0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9133,0</w:t>
            </w:r>
          </w:p>
        </w:tc>
      </w:tr>
      <w:tr>
        <w:trPr>
          <w:trHeight w:val="61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9133,0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9133,0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улучшения архитектурного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облика городов, районов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области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рационального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9133,0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411004,0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411004,0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селах, сельских округах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409399,0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346343,0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63056,0</w:t>
            </w:r>
          </w:p>
        </w:tc>
      </w:tr>
      <w:tr>
        <w:trPr>
          <w:trHeight w:val="43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29421,0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29421,0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14247,0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14247,0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15174,0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9753,0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-7577,0</w:t>
            </w:r>
          </w:p>
        </w:tc>
      </w:tr>
      <w:tr>
        <w:trPr>
          <w:trHeight w:val="43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Дефицит, профицит бюджета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-7577,0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средств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