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5365" w14:textId="3455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75 "О районном бюджете Федоровского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21 октября 2013 года № 165. Зарегистрировано Департаментом юстиции Костанайской области 29 октября 2013 года № 4272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75 "О районном бюджете Федоровского района на 2013–2015 годы" (зарегистрировано в Реестре государственной регистрации нормативных правовых актов за № 3973, опубликовано 24 января 2013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3321399,4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647453,0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2667208,4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3348536,7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58623,0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- 85760,3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85760,3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2013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в сумме 700000,0 тысяч тенге, в том числе софинансирование из областного бюджета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345443,0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10773,0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в сумме 66200,0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10881,0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21641,0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и воспитателям дошкольных организаций образования в сумме 12344,0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инвалидов, обучающихся на дому, в сумме 640,0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151317,0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- сирот), оставшегося без попечения родителей, в сумме 10799,0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32274,8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в сумме 11495,6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массового спорта и национальных видов спорта в сумме 2567,1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содержание организаций образования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подготовительные мероприятия по проведению областной спартакиады - 71445,6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развитие, на реконструкцию стадиона "Атлет" в селе Федоровка Федоровского района - 118000,0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в сумме 882,1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2013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- 2131,0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В. Вишневский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2013 года № 165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75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425"/>
        <w:gridCol w:w="274"/>
        <w:gridCol w:w="425"/>
        <w:gridCol w:w="7429"/>
        <w:gridCol w:w="26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3321399,4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647453,0</w:t>
            </w:r>
          </w:p>
        </w:tc>
      </w:tr>
      <w:tr>
        <w:trPr>
          <w:trHeight w:val="3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350257,0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350257,0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109049,0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30197,0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43918,0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16286,0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15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4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4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6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4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2667208,4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2667208,4</w:t>
            </w:r>
          </w:p>
        </w:tc>
      </w:tr>
      <w:tr>
        <w:trPr>
          <w:trHeight w:val="27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97"/>
        <w:gridCol w:w="843"/>
        <w:gridCol w:w="779"/>
        <w:gridCol w:w="6159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3348536,7</w:t>
            </w:r>
          </w:p>
        </w:tc>
      </w:tr>
      <w:tr>
        <w:trPr>
          <w:trHeight w:val="3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226539,5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208302,1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59398,6</w:t>
            </w:r>
          </w:p>
        </w:tc>
      </w:tr>
      <w:tr>
        <w:trPr>
          <w:trHeight w:val="4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8386,9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124867,6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17988,6</w:t>
            </w:r>
          </w:p>
        </w:tc>
      </w:tr>
      <w:tr>
        <w:trPr>
          <w:trHeight w:val="4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17988,6</w:t>
            </w:r>
          </w:p>
        </w:tc>
      </w:tr>
      <w:tr>
        <w:trPr>
          <w:trHeight w:val="15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17514,4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1295825,3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5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1059451,3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1048829,9</w:t>
            </w:r>
          </w:p>
        </w:tc>
      </w:tr>
      <w:tr>
        <w:trPr>
          <w:trHeight w:val="4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1010243,9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38586,0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50225,0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50225,0</w:t>
            </w:r>
          </w:p>
        </w:tc>
      </w:tr>
      <w:tr>
        <w:trPr>
          <w:trHeight w:val="5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75972,3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7570,2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860635,4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96213,6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336456,9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90863,6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166050,6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8050,6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999,8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10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44497,7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24318,4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5994,4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4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54553,7</w:t>
            </w:r>
          </w:p>
        </w:tc>
      </w:tr>
      <w:tr>
        <w:trPr>
          <w:trHeight w:val="2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6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11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5402,9</w:t>
            </w:r>
          </w:p>
        </w:tc>
      </w:tr>
      <w:tr>
        <w:trPr>
          <w:trHeight w:val="8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5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8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9595,4</w:t>
            </w:r>
          </w:p>
        </w:tc>
      </w:tr>
      <w:tr>
        <w:trPr>
          <w:trHeight w:val="19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413077,9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413077,9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409935,4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64492,4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22541,4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5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58623,0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-85760,3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