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07e5" w14:textId="e270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(XI сессия, V созыв) от 6 декабря 2012 года N 116/11 "Об областном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28 января 2013 года N 129/14. Зарегистрировано Департаментом юстиции Павлодарской области 31 января 2013 года N 3396.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N 1520 "О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2013 - 2015 годы"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3290 от 14 декабря 2012 года, опубликованное в газете "Сарыарка самалы" от 25 декабря 2012 года N 147 "Звезда Прииртышья" от 27 декабря 2012 года N 148)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"57005806" заменить цифрами "87628634";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"35773571" заменить цифрами "66396399";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"57246102" заменить цифрами "87868930";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"-713611" заменить цифрами "1695777";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2409388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-1936073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1936073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Установить на 2013 год объемы целевых текущих трансфертов из республиканского бюджета, передаваемых по транзитным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2166259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480884 тысячи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135201 тысяча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69389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232511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22268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43150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94423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557195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35666 тысяч тенге – на капитальный и средний ремонт автомобильных дорог районного значения (улиц города)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182682 тысячи тенге – на реализацию мер по содействию экономическому развитию регионов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Установить на 2013 год объемы целевых трансфертов на развитие из республиканского бюджета, передаваемых по транзитным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1170000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1615000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1376388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749521 тысяча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22369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114098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1965340 тысяч тенге – на развитие инженерной инфраструктуры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 областном бюджете на 2013 год кредитование бюджетов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780000 тысяч тенге –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428423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458680 тысяч тенге – на содействие развитию предпринимательства в моногородах.";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Есенжулов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М. Кубенов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(XIV (внеочередная)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2013 года N 129/14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116/11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611"/>
        <w:gridCol w:w="632"/>
        <w:gridCol w:w="8233"/>
        <w:gridCol w:w="24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87 628 634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20 784 351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447 884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12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12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66 396 399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8 051 332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8 051 332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58 345 067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58 345 067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57"/>
        <w:gridCol w:w="657"/>
        <w:gridCol w:w="7560"/>
        <w:gridCol w:w="23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87 868 930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1 345 806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1 069 571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45 493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896 036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834 452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51 847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128 042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127 278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106 519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5 029 427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5 029 427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5 029 427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4 447 592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389 070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14 732 480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2 166 259</w:t>
            </w:r>
          </w:p>
        </w:tc>
      </w:tr>
      <w:tr>
        <w:trPr>
          <w:trHeight w:val="10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480 884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4 335 178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1 529 484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1 246 052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283 432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2 805 694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946 104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1 655 000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4 666 693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4 422 239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4 291 193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3 029 386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1 805 263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76 036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29 446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338 395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232 511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666 889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23 153 947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14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328 615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10 695 752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10 695 752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4 346 913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369 399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469 033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76 495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272 067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464 048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310 190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1 504 732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2 810 846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6 388 451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6 388 451</w:t>
            </w:r>
          </w:p>
        </w:tc>
      </w:tr>
      <w:tr>
        <w:trPr>
          <w:trHeight w:val="10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5 436 494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628 329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323 628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995 975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4 439 887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2 158 285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1 844 297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2 281 602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2 281 602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2 487 020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1 984 673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1 131 828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371 766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82 684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493 902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84 717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852 845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829 690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381 222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381 222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5 587 370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2 785 000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10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2 802 370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1 845 719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962 835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882 884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956 651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690 172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4 468 780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508 402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177 893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222 848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2 057 704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2 057 704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1 593 913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646 463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82 875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82 875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449 639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124 877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316 495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310 997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5 941 075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3 405 534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3 311 111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456 610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105 521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</w:p>
        </w:tc>
      </w:tr>
      <w:tr>
        <w:trPr>
          <w:trHeight w:val="15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972 187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972 187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618 246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557 195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631 023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2 509 825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1 084 534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35 666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49 005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5 368 324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5 282 030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182 682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878 485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23 485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1 608 000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2 194 263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2 194 263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16 931 224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16 931 224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16 931 224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809 002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1 695 777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2 409 388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713 611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-1 936 073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