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75f4" w14:textId="5137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февраля 2013 года N 51/2. Зарегистрировано Департаментом юстиции Павлодарской области 27 февраля 2013 года N 3455. Утратило силу постановлением акимата Павлодарской области от 17 июля 2014 года № 259/7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17.07.2014 № 259/7.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февраля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2013 года N 51/2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вида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
хранению, переработке и реализации юридическими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
лома и отходов цветных и черных металлов"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 - услуга) оказывается местным исполнительным органом Павлодарской области в лице государственного учреждения "Управление предпринимательства и промышленности Павлодарской области" (далее – услугодатель), а также через веб-портал "электронного правительства": www.e.gov.kz или веб-портал "Е-лицензирование":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структурно–функциональные единицы (далее – СФЕ) - перечень структурных органов, учреждений или иных организаций и информационных систем, которые участвуют в процессе оказания услуги.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затем информация об оплате поступает в ИС ГБД "Е-лицензирование", либо прикрепление квитанции в электронном (сканированном)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"Е-лицензирование", при оплате услуги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запросе, и 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"открыть"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1414.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 и черных металлов"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206"/>
        <w:gridCol w:w="1393"/>
        <w:gridCol w:w="1626"/>
        <w:gridCol w:w="1393"/>
        <w:gridCol w:w="1510"/>
        <w:gridCol w:w="1277"/>
        <w:gridCol w:w="1047"/>
      </w:tblGrid>
      <w:tr>
        <w:trPr>
          <w:trHeight w:val="6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30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  организационно–распорядительное решение)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 6 – если оплатил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 8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2184"/>
        <w:gridCol w:w="2299"/>
        <w:gridCol w:w="2299"/>
        <w:gridCol w:w="2530"/>
      </w:tblGrid>
      <w:tr>
        <w:trPr>
          <w:trHeight w:val="675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6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</w:tr>
      <w:tr>
        <w:trPr>
          <w:trHeight w:val="795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неподтверждением подлинности ЭЦП получателя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заявления (запроса получателя) и обработка запроса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309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857"/>
        <w:gridCol w:w="2090"/>
        <w:gridCol w:w="2206"/>
        <w:gridCol w:w="2439"/>
        <w:gridCol w:w="2324"/>
      </w:tblGrid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</w:t>
            </w:r>
          </w:p>
        </w:tc>
      </w:tr>
      <w:tr>
        <w:trPr>
          <w:trHeight w:val="16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323"/>
        <w:gridCol w:w="2438"/>
        <w:gridCol w:w="2554"/>
        <w:gridCol w:w="1975"/>
      </w:tblGrid>
      <w:tr>
        <w:trPr>
          <w:trHeight w:val="1065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795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60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78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"Е-лицензирование" отсутствуют данные по запросу, 9 – если данные по запросу найдены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 и черных металлов"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04521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8712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641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 и черных металлов"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