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37e8" w14:textId="86b3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лекарственном обеспечении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февраля 2013 года N 135/15. Зарегистрировано Департаментом юстиции Павлодарской области 19 марта 2013 года N 3486. Утратило силу решением маслихата Павлодарской области от 14 июня 2018 года № 236/22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14.06.2018 № 236/22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отдельным категориям граждан лекарственные средства "Бозентан", "Риоцигуат", "Илопрост", при амбулаторном лечении бесплатно, за счет средств областного бюджета.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Павлодарской области от 15.06.2017 </w:t>
      </w:r>
      <w:r>
        <w:rPr>
          <w:rFonts w:ascii="Times New Roman"/>
          <w:b w:val="false"/>
          <w:i w:val="false"/>
          <w:color w:val="000000"/>
          <w:sz w:val="28"/>
        </w:rPr>
        <w:t>№ 130/14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социального и культурного развития.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Есенжулов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 февраля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