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c32ef" w14:textId="c5c32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(XI сессия, V созыв) от 6 декабря 2012 года N 116/11 "Об областном бюджете на 2013 - 2015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28 марта 2013 года N 142/16. Зарегистрировано Департаментом юстиции Павлодарской области 10 апреля 2013 года N 3499. Утратило силу в связи с истечением срока действия (письмо руководителя аппарата маслихата Павлодарской области от 03 сентября 2014 года N 1-11/560)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руководителя аппарата маслихата Павлодарской области от 03.09.2014 N 1-11/560).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(XI сессия, V созыв) от 6 декабря 2012 года N 116/11 "Об областном бюджете на 2013 - 2015 годы" (зарегистрированное в Реестре государственной регистрации нормативных правовых актов за N 3290, опубликованное в газете "Сарыарка самалы" от 25 декабря 2012 года N 147 "Звезда Прииртышья" от 27 декабря 2012 года N 148)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"87628634" заменить цифрами "88243235";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"66396399" заменить цифрами "67011000";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"87868930" заменить цифрами "89266691";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"1695777" заменить цифрами "1873555";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"713611" заменить цифрами "535833";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"-1936073" заменить цифрами "-2897011";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"1936073" заменить цифрами "2897011";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"133363" заменить цифрами "122047";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"54177 тысяч тенге – на развитие объекта культуры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78214 тысяч тенге – на реализацию бюджетных инвестиционных проектов в рамках Программы развития моногородов на 2012 - 2020 годы.";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областного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Ж. Камзин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М. Кубенов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(XVI сессия, V созыв)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2013 года N 142/16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(XI сессия, V созыв)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2012 года N 116/11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2013 год 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485"/>
        <w:gridCol w:w="528"/>
        <w:gridCol w:w="8520"/>
        <w:gridCol w:w="232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88 243 235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20 784 351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6 691 355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6 691 355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5 096 697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5 096 697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8 996 299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8 996 299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447 884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54 664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3 896</w:t>
            </w:r>
          </w:p>
        </w:tc>
      </w:tr>
      <w:tr>
        <w:trPr>
          <w:trHeight w:val="5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5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37 062</w:t>
            </w:r>
          </w:p>
        </w:tc>
      </w:tr>
      <w:tr>
        <w:trPr>
          <w:trHeight w:val="5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13 312</w:t>
            </w:r>
          </w:p>
        </w:tc>
      </w:tr>
      <w:tr>
        <w:trPr>
          <w:trHeight w:val="12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386 295</w:t>
            </w:r>
          </w:p>
        </w:tc>
      </w:tr>
      <w:tr>
        <w:trPr>
          <w:trHeight w:val="13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386 295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6 925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6 925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67 011 000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8 665 933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8 665 933</w:t>
            </w:r>
          </w:p>
        </w:tc>
      </w:tr>
      <w:tr>
        <w:trPr>
          <w:trHeight w:val="2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58 345 067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58 345 067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503"/>
        <w:gridCol w:w="540"/>
        <w:gridCol w:w="540"/>
        <w:gridCol w:w="7821"/>
        <w:gridCol w:w="23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 тенге)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89 266 691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1 583 288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1 305 015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45 493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42 716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2 777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1 131 480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977 960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143 783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9 737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128 042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123 247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4 795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129 316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129 316</w:t>
            </w:r>
          </w:p>
        </w:tc>
      </w:tr>
      <w:tr>
        <w:trPr>
          <w:trHeight w:val="9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108 557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13 992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6 767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148 957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148 957</w:t>
            </w:r>
          </w:p>
        </w:tc>
      </w:tr>
      <w:tr>
        <w:trPr>
          <w:trHeight w:val="9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139 120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9 837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113 321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44 451</w:t>
            </w:r>
          </w:p>
        </w:tc>
      </w:tr>
      <w:tr>
        <w:trPr>
          <w:trHeight w:val="8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44 451</w:t>
            </w:r>
          </w:p>
        </w:tc>
      </w:tr>
      <w:tr>
        <w:trPr>
          <w:trHeight w:val="6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24 077</w:t>
            </w:r>
          </w:p>
        </w:tc>
      </w:tr>
      <w:tr>
        <w:trPr>
          <w:trHeight w:val="6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20 374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68 870</w:t>
            </w:r>
          </w:p>
        </w:tc>
      </w:tr>
      <w:tr>
        <w:trPr>
          <w:trHeight w:val="8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68 870</w:t>
            </w:r>
          </w:p>
        </w:tc>
      </w:tr>
      <w:tr>
        <w:trPr>
          <w:trHeight w:val="12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41 023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15 930</w:t>
            </w:r>
          </w:p>
        </w:tc>
      </w:tr>
      <w:tr>
        <w:trPr>
          <w:trHeight w:val="5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3 703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5 793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2 421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5 086 572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5 086 572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5 086 572</w:t>
            </w:r>
          </w:p>
        </w:tc>
      </w:tr>
      <w:tr>
        <w:trPr>
          <w:trHeight w:val="9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4 485 908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9 028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407 899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72 066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56 569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55 102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14 734 940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2 647 143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2 647 143</w:t>
            </w:r>
          </w:p>
        </w:tc>
      </w:tr>
      <w:tr>
        <w:trPr>
          <w:trHeight w:val="9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2 166 259</w:t>
            </w:r>
          </w:p>
        </w:tc>
      </w:tr>
      <w:tr>
        <w:trPr>
          <w:trHeight w:val="12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480 884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4 343 358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1 537 664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1 255 727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281 937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2 805 694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946 104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1 655 000</w:t>
            </w:r>
          </w:p>
        </w:tc>
      </w:tr>
      <w:tr>
        <w:trPr>
          <w:trHeight w:val="12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135 201</w:t>
            </w:r>
          </w:p>
        </w:tc>
      </w:tr>
      <w:tr>
        <w:trPr>
          <w:trHeight w:val="9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69 389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4 629 140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244 454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244 454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4 384 686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4 263 640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121 046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3 111 972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1 841 816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76 036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28 929</w:t>
            </w:r>
          </w:p>
        </w:tc>
      </w:tr>
      <w:tr>
        <w:trPr>
          <w:trHeight w:val="9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47 874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346 695</w:t>
            </w:r>
          </w:p>
        </w:tc>
      </w:tr>
      <w:tr>
        <w:trPr>
          <w:trHeight w:val="9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147 526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3 738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65 580</w:t>
            </w:r>
          </w:p>
        </w:tc>
      </w:tr>
      <w:tr>
        <w:trPr>
          <w:trHeight w:val="12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232 511</w:t>
            </w:r>
          </w:p>
        </w:tc>
      </w:tr>
      <w:tr>
        <w:trPr>
          <w:trHeight w:val="9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22 268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693 159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149 500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1 270 156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1 270 156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23 191 505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21 136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21 136</w:t>
            </w:r>
          </w:p>
        </w:tc>
      </w:tr>
      <w:tr>
        <w:trPr>
          <w:trHeight w:val="14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21 136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566 842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566 842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328 615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143 392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93 820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11 113 475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11 113 475</w:t>
            </w:r>
          </w:p>
        </w:tc>
      </w:tr>
      <w:tr>
        <w:trPr>
          <w:trHeight w:val="12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4 346 913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369 399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469 033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76 495</w:t>
            </w:r>
          </w:p>
        </w:tc>
      </w:tr>
      <w:tr>
        <w:trPr>
          <w:trHeight w:val="12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272 067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464 048</w:t>
            </w:r>
          </w:p>
        </w:tc>
      </w:tr>
      <w:tr>
        <w:trPr>
          <w:trHeight w:val="9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310 190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72 029</w:t>
            </w:r>
          </w:p>
        </w:tc>
      </w:tr>
      <w:tr>
        <w:trPr>
          <w:trHeight w:val="9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1 504 732</w:t>
            </w:r>
          </w:p>
        </w:tc>
      </w:tr>
      <w:tr>
        <w:trPr>
          <w:trHeight w:val="9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3 228 569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5 996 636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5 996 636</w:t>
            </w:r>
          </w:p>
        </w:tc>
      </w:tr>
      <w:tr>
        <w:trPr>
          <w:trHeight w:val="12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5 023 771</w:t>
            </w:r>
          </w:p>
        </w:tc>
      </w:tr>
      <w:tr>
        <w:trPr>
          <w:trHeight w:val="9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648 329</w:t>
            </w:r>
          </w:p>
        </w:tc>
      </w:tr>
      <w:tr>
        <w:trPr>
          <w:trHeight w:val="6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324 536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1 041 879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1 041 879</w:t>
            </w:r>
          </w:p>
        </w:tc>
      </w:tr>
      <w:tr>
        <w:trPr>
          <w:trHeight w:val="11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995 975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45 904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4 451 537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2 132 166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110 621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59 931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93 264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7 442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15 126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26 485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1 819 297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2 319 371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2 274 934</w:t>
            </w:r>
          </w:p>
        </w:tc>
      </w:tr>
      <w:tr>
        <w:trPr>
          <w:trHeight w:val="8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Программы занятости 2020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44 437</w:t>
            </w:r>
          </w:p>
        </w:tc>
      </w:tr>
      <w:tr>
        <w:trPr>
          <w:trHeight w:val="3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2 488 678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1 986 331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  программ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1 131 828</w:t>
            </w:r>
          </w:p>
        </w:tc>
      </w:tr>
      <w:tr>
        <w:trPr>
          <w:trHeight w:val="9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374 445</w:t>
            </w:r>
          </w:p>
        </w:tc>
      </w:tr>
      <w:tr>
        <w:trPr>
          <w:trHeight w:val="10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82 684</w:t>
            </w:r>
          </w:p>
        </w:tc>
      </w:tr>
      <w:tr>
        <w:trPr>
          <w:trHeight w:val="9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491 223</w:t>
            </w:r>
          </w:p>
        </w:tc>
      </w:tr>
      <w:tr>
        <w:trPr>
          <w:trHeight w:val="7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84 717</w:t>
            </w:r>
          </w:p>
        </w:tc>
      </w:tr>
      <w:tr>
        <w:trPr>
          <w:trHeight w:val="109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98 759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853 845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830 690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23 155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121 125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121 125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121 125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381 222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381 222</w:t>
            </w:r>
          </w:p>
        </w:tc>
      </w:tr>
      <w:tr>
        <w:trPr>
          <w:trHeight w:val="9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77 662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4 923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78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43 150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145 007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61 000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49 333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5 581 851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2 785 000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2 785 000</w:t>
            </w:r>
          </w:p>
        </w:tc>
      </w:tr>
      <w:tr>
        <w:trPr>
          <w:trHeight w:val="8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1 170 000</w:t>
            </w:r>
          </w:p>
        </w:tc>
      </w:tr>
      <w:tr>
        <w:trPr>
          <w:trHeight w:val="10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1 615 000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2 796 851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1 840 200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5 797</w:t>
            </w:r>
          </w:p>
        </w:tc>
      </w:tr>
      <w:tr>
        <w:trPr>
          <w:trHeight w:val="6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962 835</w:t>
            </w:r>
          </w:p>
        </w:tc>
      </w:tr>
      <w:tr>
        <w:trPr>
          <w:trHeight w:val="9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871 568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956 651</w:t>
            </w:r>
          </w:p>
        </w:tc>
      </w:tr>
      <w:tr>
        <w:trPr>
          <w:trHeight w:val="9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39 210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2 414</w:t>
            </w:r>
          </w:p>
        </w:tc>
      </w:tr>
      <w:tr>
        <w:trPr>
          <w:trHeight w:val="79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690 172</w:t>
            </w:r>
          </w:p>
        </w:tc>
      </w:tr>
      <w:tr>
        <w:trPr>
          <w:trHeight w:val="5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24 855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4 590 880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1 394 154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1 339 977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43 865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535 552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181 336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227 428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2 766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349 030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54 177</w:t>
            </w:r>
          </w:p>
        </w:tc>
      </w:tr>
      <w:tr>
        <w:trPr>
          <w:trHeight w:val="6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культуры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54 177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2 085 913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2 085 913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44 967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57 148</w:t>
            </w:r>
          </w:p>
        </w:tc>
      </w:tr>
      <w:tr>
        <w:trPr>
          <w:trHeight w:val="9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1 620 799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2 824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210 175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646 313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158 464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22 263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126 780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8 241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82 725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82 725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344 977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344 977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60 147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33 336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26 109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14 221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14 221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14 221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450 279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2 247</w:t>
            </w:r>
          </w:p>
        </w:tc>
      </w:tr>
      <w:tr>
        <w:trPr>
          <w:trHeight w:val="6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школ-интернатов для одаренных в спорте детей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2 247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131 537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120 577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3 660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316 495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310 997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1 467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4 031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114 098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114 098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114 098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114 098</w:t>
            </w:r>
          </w:p>
        </w:tc>
      </w:tr>
      <w:tr>
        <w:trPr>
          <w:trHeight w:val="8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5 963 444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3 405 534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3 311 111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72 319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196 794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3 287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456 610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105 521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1 092 594</w:t>
            </w:r>
          </w:p>
        </w:tc>
      </w:tr>
      <w:tr>
        <w:trPr>
          <w:trHeight w:val="3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118 276</w:t>
            </w:r>
          </w:p>
        </w:tc>
      </w:tr>
      <w:tr>
        <w:trPr>
          <w:trHeight w:val="78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1 241 919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18 066</w:t>
            </w:r>
          </w:p>
        </w:tc>
      </w:tr>
      <w:tr>
        <w:trPr>
          <w:trHeight w:val="15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5 725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94 423</w:t>
            </w:r>
          </w:p>
        </w:tc>
      </w:tr>
      <w:tr>
        <w:trPr>
          <w:trHeight w:val="7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94 423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168 595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168 595</w:t>
            </w:r>
          </w:p>
        </w:tc>
      </w:tr>
      <w:tr>
        <w:trPr>
          <w:trHeight w:val="108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168 595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163 529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163 529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163 529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994 556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972 187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77 186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618 246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2 555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263 571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10 629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22 369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22 369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38 982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38 982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37 741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</w:t>
            </w:r>
          </w:p>
        </w:tc>
      </w:tr>
      <w:tr>
        <w:trPr>
          <w:trHeight w:val="6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1 192 248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1 192 248</w:t>
            </w:r>
          </w:p>
        </w:tc>
      </w:tr>
      <w:tr>
        <w:trPr>
          <w:trHeight w:val="9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557 195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4 030</w:t>
            </w:r>
          </w:p>
        </w:tc>
      </w:tr>
      <w:tr>
        <w:trPr>
          <w:trHeight w:val="12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631 023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88 753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88 753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50 047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48 577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38 706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36 348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2 358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2 509 825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2 384 809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2 384 809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1 084 534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639 791</w:t>
            </w:r>
          </w:p>
        </w:tc>
      </w:tr>
      <w:tr>
        <w:trPr>
          <w:trHeight w:val="12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35 666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624 818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125 016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125 016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49 005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74 419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5 652 090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86 294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86 294</w:t>
            </w:r>
          </w:p>
        </w:tc>
      </w:tr>
      <w:tr>
        <w:trPr>
          <w:trHeight w:val="7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81 474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4 820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5 565 796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418 600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418 600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222 682</w:t>
            </w:r>
          </w:p>
        </w:tc>
      </w:tr>
      <w:tr>
        <w:trPr>
          <w:trHeight w:val="10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9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182 682</w:t>
            </w:r>
          </w:p>
        </w:tc>
      </w:tr>
      <w:tr>
        <w:trPr>
          <w:trHeight w:val="2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923 485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68 485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630 000</w:t>
            </w:r>
          </w:p>
        </w:tc>
      </w:tr>
      <w:tr>
        <w:trPr>
          <w:trHeight w:val="6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52 273</w:t>
            </w:r>
          </w:p>
        </w:tc>
      </w:tr>
      <w:tr>
        <w:trPr>
          <w:trHeight w:val="12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2012 - 2020 годы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52 273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1 728 552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1 728 552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2 220 204</w:t>
            </w:r>
          </w:p>
        </w:tc>
      </w:tr>
      <w:tr>
        <w:trPr>
          <w:trHeight w:val="9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2 194 263</w:t>
            </w:r>
          </w:p>
        </w:tc>
      </w:tr>
      <w:tr>
        <w:trPr>
          <w:trHeight w:val="12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2012 - 2020 годы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25 941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</w:t>
            </w:r>
          </w:p>
        </w:tc>
      </w:tr>
      <w:tr>
        <w:trPr>
          <w:trHeight w:val="9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17 566 304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17 566 304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17 566 304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16 122 222</w:t>
            </w:r>
          </w:p>
        </w:tc>
      </w:tr>
      <w:tr>
        <w:trPr>
          <w:trHeight w:val="4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635 080</w:t>
            </w:r>
          </w:p>
        </w:tc>
      </w:tr>
      <w:tr>
        <w:trPr>
          <w:trHeight w:val="9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809 002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1 873 555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2 409 388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742 285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742 285</w:t>
            </w:r>
          </w:p>
        </w:tc>
      </w:tr>
      <w:tr>
        <w:trPr>
          <w:trHeight w:val="19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742 285</w:t>
            </w:r>
          </w:p>
        </w:tc>
      </w:tr>
      <w:tr>
        <w:trPr>
          <w:trHeight w:val="6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742 285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780 000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780 000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780 000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780 000</w:t>
            </w:r>
          </w:p>
        </w:tc>
      </w:tr>
      <w:tr>
        <w:trPr>
          <w:trHeight w:val="8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428 423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428 423</w:t>
            </w:r>
          </w:p>
        </w:tc>
      </w:tr>
      <w:tr>
        <w:trPr>
          <w:trHeight w:val="18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428 423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428 423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458 680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458 680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458 680</w:t>
            </w:r>
          </w:p>
        </w:tc>
      </w:tr>
      <w:tr>
        <w:trPr>
          <w:trHeight w:val="6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458 680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535 833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535 833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535 833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-2 897 011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2 897 011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