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b73a" w14:textId="b2cb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апреля 2013 года N 1 и решение маслихата Павлодарской области от 12 апреля 2013 года N 155/17. Зарегистрировано Департаментом юстиции Павлодарской области 13 мая 2013 года N 3533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протокольного поручения заседания Межведомственной комиссии по проведению административной реформы от 28 февраля 2013 года, постановления акимата города Аксу от 20 марта 2013 года N 193/2 и решения Аксуского городского маслихата от 20 марта 2013 года N 111/14 "Об изменениях в административно–территориальном устройстве Аксуского региона Павлодарской области", постановления акимата Актогайского района от 27 марта 2013 года N 67/1 и решения Актогайского районного маслихата от 27 марта 2013 года N 60/14 "О некоторых изменениях в административно-территориальном устройстве Актогайского района", постановления акимата Баянаульского района от 8 апреля 2013 года N 115/04 и решения Баянаульского районного маслихата от 8 апреля 2013 года N 86/15 "Об изменении в административно–территориальном устройстве Баянаульского района", постановления акимата Железинского района от 27 марта 2013 года N 119/4 и решения Железинского районного маслихата от 1 апреля 2013 года N 101-5/13 "О некоторых вопросах по оптимизации административно-территориального устройства Железинского района", постановления акимата Иртышского района от 27 марта 2013 года N 166/2 и решения Иртышского районного маслихата от 1 апреля 2013 года N 64-16-5 "Об изменении в административно–территориальном устройстве Иртышского района", постановления акимата Качирского района от 27 марта 2013 года N 77/3 и решения Качирского районного маслихата от 1 апреля 2013 года N 3/12 "О внесении изменений в административно–территориальном устройстве некоторых сельских округов Качирского района", постановления акимата Лебяжинского района от 27 марта 2013 года N 100/16 и решения Лебяжинского районного маслихата от 27 марта 2013 года N 1/14 "Об упразднении Казынского сельского округа Лебяжинского района Павлодарской области", постановления акимата Павлодарского района от 29 марта 2013 года N 76/3 и решения Павлодарского районного маслихата от 29 марта 2013 года N 14/92 "Об изменениях в административно–территориальном устройстве Павлодарского района", постановления акимата Успенского района от 1 апреля 2013 года N 132/4 и решения Успенского районного маслихата от 1 апреля 2013 года N 73/14 "О некоторых изменениях в административно-территориальном устройстве Успенского района", постановления акимата Щербактинского района от 28 марта 2013 года N 120/3 и решения Щербактинского районного маслихата от 28 марта 2013 года N 72/22 "О внесении изменений в административно–территориальное устройство некоторых сельских округов Щербактинского района", постановления акимата города Экибастуза от 19 марта 2013 года N 270/3 и решения Экибастузского городского маслихата от 2 апреля 2013 года N 110/14 "Об изменениях в административно–территориальном устройстве города Экибастуза Павлодарской области", с учетом мнения населения данных населенных пунктов,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административно-территориальное устройство Павлодарской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городу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Аксу в административное подчинение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Уштерек в административное подчинение Евгеньевского сельского округа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Алгабасский сельский округ с включением в его состав Айнакольского и Жолкудукского сельских округов с утверждением села Алгабас центром данного сельского округа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Калкаманский сельский округ с включением в его состав Акжолского сельского округа с утверждением села Калкаман центром данного сельского округа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изменить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Кызылжарского сельского округа, включив в его состав территорию Сарышыганакского сельского округа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округа имени Мамаита Омарова, включив в его состав территории Енбекского и Куркольского сельских округов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Достыкского сельского округа, включив в его состав территорию Пограничного сельского округа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Актогайскому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включить в состав Актогайского сельского округа села Жоламан, Камбар, Приреченское и Тортай Приреченского сельского округа, определив центром сельского округа село Актогай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включить в состав Разумовского сельского округа село Барлыбай и Барлыбайский сельский округ, определив центром сельского округа село Андрияновка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Актогайского района следующие сельские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Приреченский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Барлыбайский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Баянаульскому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село Лекер и Лекерский сельский округ с включением его территории в состав Кызылтауского сельского округа Баянаульского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 Железинскому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Валихановский сельский округ путем объединения с Енбекшинским сельским округом и определить центром округа село Енбекши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 Иртышскому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Панфилово Иртышского района в Панфиловский сельский округ путем присоединения к нему села Тохта и его территории и определить центром Панфиловского сельского округа село Панфилово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Косколь Иртышского района в Коскольский сельский округ путем присоединения к нему села Кызылкак и его территории и определить центром Коскольского сельского округа село Косколь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 Качирскому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Березовский сельский округ с включением его территории в состав Воскресенского сельского округа и определить центром сельского округа село Воскресенка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Коммунарский сельский округ путем отнесения его территории к Верненскому сельскому округу и определить центром сельского округа село Львовка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 Лебяжинскому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Казынский сельский округ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преобразовать Малыбайский сельский округ, включив в его состав село Казы, определив центром сельского округа село Малыбай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Павлодарскому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Маралдинский сельский округ путем объединения с Шакатским сельским округом и определить центром округа село Шакат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Пресное путем объединения с Чернорецким сельским округом и определить центром округа село Чернорецк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 Успенскому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Ольгинский сельский округ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исключить из состава Успенского сельского округа село Белоусовка;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образовать Белоусовский сельский округ с включением в его состав сел Белоусовка, Ольгино, Тимирязево, Ольховка, определив центром сельского округа село Белоусовка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 Щербактинскому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объединить: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Назаровский и Алексеевский сельские округа с образованием единого сельского округа в границах данной территории, установив наименование сельского округа "Алексеевский сельский округ", определив центром сельского округа село Алексеевка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Карабидайский и Татьяновский сельские округа с образованием единого сельского округа в границах данной территории, установив наименование сельского округа "Татьяновский сельский округ", определив центром сельского округа село Малиновка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Ильичевский и Сынтасовский сельские округа с образованием единого сельского округа в границах данной территории, установив наименование сельского округа "Сынтасовский сельский округ", определив центром сельского округа село Сынтас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 городу Экибастуз: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Олентинский сельский округ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передать в административное подчинение Экибастузского сельского округа села Тай, Талдыкамыс и Коксиыр с территорией в пределах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