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247" w14:textId="0146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июля 2013 года № 276/8. Зарегистрировано Департаментом юстиции Павлодарской области 05 сентября 2013 года № 3599. Утратило силу постановлением акимата Павлодарской области от 19 мая 2020 года № 106/2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19.05.2020 № 106/2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1485 "О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Павлодарской области",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октября 2002 года № 220/10 "О дополнительном списке памятников архитектуры и монументального искусства местного значения, подлежащих государственной охране".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Орсариева А.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Кул-Мухаммед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06.08.2013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2013 года № 276/8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</w:t>
      </w:r>
      <w:r>
        <w:br/>
      </w:r>
      <w:r>
        <w:rPr>
          <w:rFonts w:ascii="Times New Roman"/>
          <w:b/>
          <w:i w:val="false"/>
          <w:color w:val="000000"/>
        </w:rPr>
        <w:t>культуры местного значения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Павлодарской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144/2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27"/>
        <w:gridCol w:w="388"/>
        <w:gridCol w:w="5168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Канашу Камзину (время создания: 1966 год (XX век), автор Е. Труфанов)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Аксу, село Жолкудык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 И. Царева (время создания: 1985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Аксу, парк культуры и отдыха города Аксу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месте гибели С. И. Царева (время создания: 1947 год, автор И. Большаков)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Ауэзова, 42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Славы, павшим в ВОВ (время создания: 1985 год (XX век), автор В. Кутяков)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Аксу, Парк культуры и отдыха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(время создания: 1961 год, автор Г. Гальченко)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Сатпаева, 49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Алексеевское училище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площадь Победы, 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собор (время создания: 1999 год, автор Г. Гальченко)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площадь Конституции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жертв гражданской войны (1919 год, автор С. Якубович)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горсад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умерших от голода в 1931 - 1932 годы, автор неизвестен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Пахомовское кладбище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Владимирское училище (время создания: начало ХХ века, автор А. Деров)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М. Исиналиева, 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Железнодорожников (время создания: 1957 год, автор Г. Гальченко)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проспект Нұрсұлтан Назарбаев, 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Айтыкина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К. Маркса, 151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Зайцева (время создания: 1898 - 1910 годы, автор Батов)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Маргулана, 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Осипова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Сатпаева, 160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Охапкина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жил Д.П. Багаев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200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Сорокина (время создания: 1890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купчихи Лаптевой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 ул. Луначарского, 9/1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писателя А. Некрасова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Луначарского, 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поэта П. Васильева (время создания: вторая половина ХIХ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Чернышевского, 121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200-тысячный трактор ПТЗ (время установки: 1980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ПТЗ, предзаводская площадь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купца Рамазанова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Астана,137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станичного правления (время создания: вторая половина ХIХ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Толстого, 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N 8, где в годы ВОВ был эвакогоспиталь (время создания: 1939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125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филиала Госбанка СССР (время создания: 1934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Сатпаева, 158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"Октябрь" (время создания: 1957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Торайгырова,48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155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 ул. Астана, 124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купца Сурикова (время создания: конец Х1Х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Тумашева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 ул. Луначарского, 9/2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Славы (время создания: 1975 год, авторы И. Виноградов,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Первомайский сквер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(время создания: 1905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Маргулана, 138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М.Ж. Копеева (время создания: 2001 год, авторы: Абильды Т.С., Кабдуалиев М.З.)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Каирбаева, 107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Д.П. Багаева (1958 год)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старое кладбище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Низшая сельскохозяйственная школа (время создания: 1898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 ул. Володарского, 129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братской могиле воинов, умерших от ран в эвакогоспитале N 2448 в 1942 - 1943 годах, автор И. Лопатин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старое кладбище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 ВОВ (время создания: 1975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локомотивное депо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 ВОВ (время создания: 1965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Мира, 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 воинам внутренних войск (время создания: 1978 год, автор К. Белков)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промрайон, в/ч 6679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деревянного зодчества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П. Васильева, 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К. Камзину, Герою Советского Союза (время создания: 1979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пересечение улиц Камзина и Толстого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 Торайгырову (время создания: 2000 год, автор Х. Абаев)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пересечение улиц Академика Сатпаева и Торайгырова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почтово-телеграфная контора (время создания: 1910 - 1913 годы,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147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Почтово-телеграфная контора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Маргулана, 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вокзал (время создания: 1960 год, автор Г. Гальченко)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Чокина, 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Римско–католический костел (время создания: 1999 год, автор А. Крохолев)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Малайсары Батыр, 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Русско-Азиатский внешнеторговый банк (время создания: конец ХIХ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Русско-киргизское училище (время создания: 1916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29 ноября, 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на месте гибели С. Теплова (1880 - 1918 годы, руководитель павлодарских большевиков (время создания: 1969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пересечение улиц Астана и Кирова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 Т-34 на постаменте (время установки: 1987 год, автор К. Жылкибаев)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сквер ветеранов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 Яковлева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Маргулана, 89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ряды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ряды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Уездная больница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Абая, 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Усадьба купца Сурикова (время создания: конец ХIХ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166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Усадьба Чередова (время создания: начало ХХ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Бектурова, 95, 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Флигель в комплексе (время создания: 1907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131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Кенжеколь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юго-востоку от села Кенжеколь рядом с шоссе на город Павлодар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 экскаватора, которым отгружен первый эшелон угля в 1954 году (время установки: 1972 год, автор К. Бектемиров)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привокзальная площадь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(время создания: 1998 год, автор Ж. Хайдаров)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улица Беркимбаева, 165/56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С.И. Цареву, комиссару экибастузских угольных копей (время создания: 1978 год, автор С. Пантелеев)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улица Царева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Православная церковь (время создания: 1998 год, автор Ж. Хайдаров)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улица Ауэзова, 160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Акжар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км. к юго-западу от села Тортуй, на правом берегу реки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Акжар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от местности Акжар, в 15 км. к юго-западу от села Тортуй на левом берегу реки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Ащиколь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к северу от города Экибастуз в 500 м. от озера Ашиколь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Байет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востоку от села Байет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Байет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юго-западу от села Байет, 200 м. южнее дороги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Бозщаколь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северо-востоку от озера Бозщаколь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Бозщаколь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северо-востоку от озера Бозщаколь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Бозщаколь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м. к востоку от озера Бозшаколь на сопке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Бозщаколь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юго-западу от озера Бозщаколь на сопке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Карасор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северо-западу от станции Карасор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Карасор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юго-западу от станции на 93 км. трассы Павлодар-Экибастуз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Кутаяксор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югу от поселка Шидерты на восточном берегу озера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Жар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км. к юго-западу от села Тай правый берег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Нурмамбет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юго-западу от села Акжар, на правом берегу реки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Шидерты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юго-западу от станции Шидерты, на гряде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Шидерты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км. к юго-востоку от станции Шидерты, на сопке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Шидерты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юго-западу от поселка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Шидерты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северо-западу от поселка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Шидерты 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северо-западу от поселка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Шидерты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северу от поселка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Шидерты 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юго-западу от поселка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Шидерты 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северо-западу от поселка Шидерты, на левом берегу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Шидерты 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км. к югу от поселка Шидерты, на правом берегу реки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Тай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км. к северу от села Тай, на левом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Тай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км. к северо-востоку от села Тай, на левом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Тай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северу от села Тай, на левом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Тай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юго-западу от села Тай, на правом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на 211 км. Шоссе Павлодар - Караганда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211 км. шоссе Павлодар - Караганда, справа у автостоянки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памятников (Экибастуз 17, 18, 19)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востоку от города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Ак-Мандай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1,7 км. к югу-юго-западу от города Экибастуз, в 7,5 км. к юго-западу от рудника Ак-Мандай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Жекпес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км. к юго-западу от села Тай, на правом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Жанбас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13 км. к юго-западу от села Бескауга, у родника Жанбас 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Керегетас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км. к юго-западу от рудника Керегетас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Керегетас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востоку северо-востоку от летовки Жаножол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Керегетас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юго-западу от рудника Керегетас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Керегетас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юго-западу от рудника Керегетас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Кырколь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северном побережье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Кырколь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северном побережье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Кырколь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юго-западу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Кындыкты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км. к востоку от поселка Шидерты, в 600 м. к северо-востоку от озера Кындыкты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Майсор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м. к северо-западу от озера Майсор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Майсор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км. к северо-западу от аэропорта города Экибастуз на вершине сопки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Олентинские писаницы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км. к востоку от села Тай, на правом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Ангренсор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к юго-западу от трассы Экибастуз - Майкаин, в 20 км. к юго-востоку от города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Атыгай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км. к северу северо-востоку от города Экибастуз, в 2 км. к северо-востоку от железнодорожной станции Атыгай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Керегетас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км. к юго-западу от рудника Керегетас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Кырколь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восточном берегу озера Кырколь, у бывшей фермы подхоза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Кындыкты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км. к востоку от поселка Шидерты, в 600 м. к западу от озера Кындыкты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Кырколь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северном побережье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Стоянка–мастерская Акбидаик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км. к юго-западу от станции Карасор, в урочище Акбидаик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Ангренсор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км. к юго-востоку от города Экибастуз, в 500 м. к востоку от озера Ангренсор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Ангренсор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км. к юго-востоку от города Экибастуз, на юго-запад побережья озера Ангренсор, на ручье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Атыгай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км. к северо-востоку от города Экибастуз, в 2 км. к северо-востоку от железнодорожной станции Атыгай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Атыгай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км. к северо-востоку от города Экибастуз, в 2 км. к северо-востоку от железнодорожной станции Атыгай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Ащиколь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восточном берегу озера Ащиколь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Бозщаколь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м. восточнее от озера Бозщаколь на правом берегу пересохшего ручья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Стоянка–мастерская Бозщаколь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м. к востоку от села Бозщаколь на сопках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Бозщаколь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км. к юго-востоку озера Бозщаколь на левом берегу пересохшего ручья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Бозщаколь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км. к юго-западу озера Бозщаколь, на правом берегу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ГРЭС-1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м. к югу от ГРЭС-1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ГРЭС-1,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югу от ГРЭС-1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ГРЭС-1,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юго-западу от ГРЭС-1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ГРЭС-1,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юго-западу от ГРЭС-1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ГРЭС-1,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юго-западу от ГРЭС-1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Ескельды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км. к северо-западу от села Жанажол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Жанажол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ручье к юго-западу от летовки Жанажол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Жанажол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км. к югу юго-западу от города Экибастуз, в 8 км. к юго-востоку от рудника Акмандай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Керегетас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северо-востоку от летовки Жанажол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Керегетас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северо-востоку от летовки Жанажол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Кудайколь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юго-западу от поселка Калкаман на восточном берегу озера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Кындыкты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км. к востоку от поселка Шидерты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Кындыкты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км. к западу от разъезда 116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Кындыкты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км. к востоку от поселка Шидерты, в 600 м. к юго-западу от озера Кындыкты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км. к западу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ручья в 300 м. к северо-западу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северном побережье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м. к юго-востоку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м. к востоку от берега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северо-востоку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юго-востоку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м. к юго-востоку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км. к югу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Кырколь 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юго-западу от озера Кырколь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Майкаин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северо-востоку от станции Майкаин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Майкаин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северо-востоку от станции Майкаин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Майкаин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км. к северу от станции Майкаин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Майкаин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северо-востоку от станции Майкаин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Майкаин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км. к северо-востоку от станции Майкаин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западу-северо-западу от аэропорта города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западу от аэропорта города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м. к югу от озера Майсор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км. к западу северо-западу от аэропорта города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грунтовой дороги и ручья, впадающего с северо-запада в озеро Майсор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м. вверх по течению ручья, впадающего в озеро Майсор с северо-запада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750 м. вверх по течению ручья, впадающего в озеро Майсор с северо-запада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м. вверх по течению ручья, впадающего в озеро Майсор с северо-запада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1,1 км. вверх по течению ручья, впадающего в озеро Майсор с северо-запада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км. вверх по течению ручья, впадающего в озеро Майсор с северо-запада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км. к северо-западу от аэропорта города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11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вверх по течению ручья, на северо-запад берега озера Майсор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12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км. к северо-западу от аэропорта города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Майсор 13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км. к юго-западу от ТЭЦ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Разъезд 116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югу от разъезда 116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Сарыопан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км. к югу от родника Сарыопан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юго-западу от ТЭЦ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Шидерты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югу от станции Шидерты, на левом берегу реки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старого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востоку от города Экибастуз, на высокой сопке северного берега озера Экибастузское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км. к востоку от города Экибастуз, на высокой сопке северного берега озера Экибастузское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м. к северо-востоку от старого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км. к востоку от города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востоку юго-востоку от города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востоку юго-востоку от города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м. к юго-западу от озера Экибастузское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востоку от города Экибастуз, южный берег озера Экибастузское, 2 км. к востоку юго-востоку от старого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востоку от города Экибастуз, в 400 м. к востоку от озера Экибастузское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востоку от города Экибастуз, в 600 м. к востоку от озера Экибастузское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востоку от города Экибастуз, в 700 м. к востоку от озера Экибастузское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м. к юго-востоку от очистных сооружений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м. к юго-востоку от очистных сооружений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востоку от города Экибастуз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северо-западу от города Экибастуз, в районе станции Озерная, разрез "Северный"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Экибастуз 16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востоку от города Экибастуз, восточный борт разреза "Северный"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– мастерская Экибастуз 20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6-7 км. к юго-востоку от города Экибастуза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Якшибай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км. к востоку от села Тай, на левом берегу реки Оленты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21 км.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 км. автодороги Экибастуз – Павлодар в 1 км. к северо-западу от трассы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21 км.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 км. автодороги Экибастуз – Павлодар в 2,5 км. к югу от трассы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21 км.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 км. автодороги Экибастуз – Павлодар в 500 м. к югу от соленого озера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21 км.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 км. автодороги Экибастуз – Павлодар в 1,5 км. от трассы, на южном побережье соленого озера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С. Муткенова, Героя Советского Союза (1913 - 1944 годы, время создания: 1965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Актогайский район, село Муткеново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Жармухамбет Тленшина, народный просветитель (время создания: 1967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Актогайский район, село Кожамжар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Е.С. Гернет, исследователь Арктики (1943 год, автор Л. Сафонов)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Актогайский район, с. Караоба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С. Торайгырова (время создания: 1970 год, автор М. Енсибаев)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Баянаульский район, село Торайгыр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М.Ж. Копеева (время создания: 2006 год, автор Б. Ибрагимов)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Баянаульский район, село Жанажол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С.Торайгырова (время создания: 1993 год, автор Енсибаев)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Баянаульский район, село Торайгыр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 честь 50-летия РУ "Майкаинзолото" (время создания: 1982 год, автор М. Мухамединов)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Баянаульский район, поселок Майкайн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 Драверта (наскальные рисунки)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Юго–восточный берег озера Жасыбай, в 5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Жертвенный комплекс Кафарка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Кафарка в 4 км. от западной окраины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Жертвенник Кафарка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Жасыбай 11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км. к северо–западу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Жиланды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км. от села Жанажол (у фермы)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Кафарка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Кафарка в 7-8 км. западнее села Баянаул у дороги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Кафарка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Кафарка в 13,8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Кафарка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Кафарка в 13,8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Торайгыр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востоку от села Торайгыр, на северо-западном берегу берега озера Торайгыр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Торайгыр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к востоку от села Торайгыр, возле берега озера Торайгыр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Торайгыр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востоку от села Торайгыр, возле берега озера Торайгыр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Торайгыр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востоку от села Торайгыр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северо-западу от горы Булка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Булка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северо-западу склона горы Булка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Булка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северо-западу склона горы Булка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Булка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северо-западу склона горы Булка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Жасыбай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от северного берега у озера Жасыбай на пологом склоне сопки, в 6,5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перевал в 6,5 км. от села Баянаул в 2 км. к востоку от восточного берега озера Жасыбай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 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северу от озера Жасыбай, в 1 км. от 13 км трассы Баянаул – Жасыбай, в 6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 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 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Жасыбай 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Кафарка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Кафарка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Кафарка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Рыбный Ключ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ручья Рыбный Ключ, в 5 км. к Югу от села Баянаул, в 1,8 км. к северо-востоку от трассы Караганда –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Шоиндыколь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Жасыбай, в 6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рисунки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Жасыбай в 7 км. к северо-западу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Кафарка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км. западнее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Аулие-Тас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4-5 км. к юго-западу от озера Жасыбай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Аулиетас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высохшего ручья, в 1 км. к северу от окраины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Баянаульское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высохшего ручья, в 1 км. к северу от окраины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Булка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Жасыбай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150 м. к юго-востоку от перевала на озере Торайгыр, 6,5 км.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Жасыбай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км. к северо-западу от села Баянаул, в 1,5 км. от озера Жасыбай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Кафарка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Кафарка к северо-западу от села Баянаул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Ескельды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км. к северо-западу от села Жанажол (у пересохшего родника)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И.В. Бабина (время создания: 1965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Железинка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заложенный по инициативе ходока И.Д Путинцева к В.И Ленину (время закладки: 1920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Урлютюб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Сорокина (штаб 19-го Карелполка, время создания: конец ХIХ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Иртышск, ул. Карел–Полка, 122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И. Байзакову (время создания: 1979 год, автор Г. Алмусренов)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Иртышск, ул. И. Байзакова, 13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Заречное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к юго-востоку от села Заречное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озера Куконколь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северо-востоку от озера Куконколь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озера Куконколь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к северу озера Куконколь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Луговое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 км. на юго-запад от села Луговое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Луговое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на запад от села Луговое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Новороссийка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западу от села Новороссийка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Беловодское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 км. к юго-западу от окраины села Кайманачиха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опытная станция, южная окраина села Заречное, левый берег реки Иртыш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Корниловка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км. к северо-востоку от села Заречное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на юго-восток от окраины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0,6 км. на северо-восток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окраина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км. к северу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к северу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северу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км. на восток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км. на восток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км. на восток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дороге в 3,2 км. к востоку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11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км. на восток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12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км. к северу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Никаноровка 13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км. к северу от села Никаноровка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Новороссийка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км. к западу от села Новороссийка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Новороссийка 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западу от села Новороссийка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Новороссийка 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востоку от села Новороссийка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Новороссийка 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км. к северу от села Новороссийка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Тохты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км. к северо-востоку от села Тохта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Селеты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км. к юго-востоку от села Кызылагаш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Селеты 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западу от села Кызылагаш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Селеты 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км. к юго-западу от села Кызылагаш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А.Н. Елгина, Героя Советского Союза, (время создания: 1964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район Тереңкөл, с. Теренколь, ул. Ленина, 230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А. Н. Елгина (время создания: конец ХIХ века,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район Тереңкөл, с. Теренколь, улица Елгина, 125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Актая Бекишева (1942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Майский район, с. Майск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Ф.А. Павленко, I-секретаря партячейки (1927 год, автор неизвестен)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Павлодарский район, село Рождественка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павшим в Великой Отечественной войне (время создания: 1964 год, автор К. Кулкенбаев)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Павлодарский район, село Шакат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Славы погибшим воинам Великой Отечественной войны (время создания: 1968 год, автор И. Лопатин)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Успенский район, село Успенка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Мемориал, погибшим в Великой Отечественной войне (время создания: 1980 год, автор Н. Якубович)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Щербактинский район, село Шарбакты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участников Гражданской войны (1920 год, автор В. Кутяков)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Щербактинский район, село Александровка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участников Гражданской войны (1923 год, автор В. Кутяков)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Щербактинский район, село Галкино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