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f44d" w14:textId="f57f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14 января 2012 года N 1 и решение маслихата Павлодарской области (XLI (внеочередная) сессия, IV созыв) от 14 января 2012 года N 413/41 "О базовых ставках платы за земельные участки, предоставляемые в частную собственность в областном центре, городах, поселках и сельских населенных пунктах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октября 2013 года N 3 и решение маслихата Павлодарской области от 11 октября 2013 года N 185/22. Зарегистрировано Департаментом юстиции Павлодарской области 22 ноября 2013 года N 3616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8)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N 890 от 2 сентября 2003 года "Об установлении базовых ставок платы за земельные участки",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14 января 2012 года N 1 и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(ХLІ (внеочередная) сессия, IV созыв) от 14 января 2012 года N 413/41 "О базовых ставках платы за земельные участки, предоставляемые в частную собственность в областном центре, городах, поселках и сельских населенных пунктах области" (зарегистрировано в Реестре государственной регистрации нормативных правовых актов за N 3199, опубликованное в газете от 21 февраля 2012 года N 21 "Сарыарка самалы", от 1 марта 2012 года N 25 Звезда Прииртышья")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акимата  и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  данного постановления и решения возложить на заместителя акима области Ашимбетова Н. К. и на постоянную комиссию областного маслихата по аграрным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Ш. Данбай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Павлодарской области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М. Кубенов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N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185/22 от 11 октября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земель сельскохозяйственного назначения, предоставляемые</w:t>
      </w:r>
      <w:r>
        <w:br/>
      </w:r>
      <w:r>
        <w:rPr>
          <w:rFonts w:ascii="Times New Roman"/>
          <w:b/>
          <w:i w:val="false"/>
          <w:color w:val="000000"/>
        </w:rPr>
        <w:t>
в частную собственность в областном центре, городах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поселках и сельских населенных пунктах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33"/>
        <w:gridCol w:w="3633"/>
        <w:gridCol w:w="13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Населенные пункты области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ставка платы за 1 кв. метр (тенге)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Павлодар (областной центр)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областного значения Экибастуз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Солнечный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Шидерты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с.о.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Жаксат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Зеленая Роща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с.о.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Байет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Атыгай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с.о.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Тортуй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Мынтамар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с.о.
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N 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с.о.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Коянды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Темиртас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Курылысши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с.о.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Кудайколь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Карасор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с.о.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Коксиир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Талдыкамыс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с.о.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Сарыкамыс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Куандык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Торт-Кудукский с.о.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Торт-Кудук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Бозшаколь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112 разъезд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им. А. Маргулана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им. А. Маргулана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Карасусский с.о.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с.о.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Шикылдак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областного значения Аксу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Алгабасский с.о.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Сынтас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Жолкудук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Ребровка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Достыкский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Достык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Торкудук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Парамоновка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Парамоновка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Пограничник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Таскудук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Спутник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Евгеньевский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Евгеньевка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Сольветка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Уштерек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Калкаман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Калкаман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Акжол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Барыктал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Сарышыганак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Жанашаруа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Суатколь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с.о. им. Мамаита Омарова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им. Мамаита Омарова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Донентаева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Сырлыкала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Путь Ильича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 район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Ауельбекский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Ауельбек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Барлыбайский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Барлыбай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Жалаулинский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Балтасап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Жолболдинский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Жолболды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Шиликты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Караобинский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Караоба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 поляна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Исантерек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Жанаауыл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Спартак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Баскамысский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Баскамыс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Кожамжарский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Кожамжар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Кайран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Муткеновский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Муткенова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Абжан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Шокпар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Естай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Жоламан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Камбар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Разумовский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Андрияновка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Разумовка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Харьковский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Харьковка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Карабузау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Шолаксорский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Шолаксор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Кырыкуй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Баянаульский район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Баянаульский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Аксанский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Кундыкольский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Кундыколь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Егиндыбулак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Биржанколь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Торайгыровский с.о.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Торайгырова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Кызылшилик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 Майкаинской п.а.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Майкаин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Ушкулун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Шоптыкольский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ЦЭС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Шоптыколь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Служон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Бирликский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Акмектеп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Жанажольский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Буркутты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Карашокы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Жанатлекский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Жанатлек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Мурынтал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Каратомарский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Каратомар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Белагаш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Куркелинский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Куркели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Большевик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Жарылгап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Желтау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Кызылтауский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Жуантобе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ТЭЦ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Сатпаевский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Тендык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Кокдомбак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Лекерский с.о.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Лекер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Узунбулакский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Узунбулак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 (Ленино)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район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Захаровка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Аккайын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Моисеевка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Пятерыжск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Жолтаптык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Башмачное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Кузьмино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Валиханово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Веселая Роща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Дюсеке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Жанабирлик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Славяновка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Обозное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Жулдуз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Ескара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Екишок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Крупское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Раздельное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Благодатное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Ст. Мынкуль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Петропавловка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Церковное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Маркатай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Прииртышск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Безводное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Груздевка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Урлютюб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Иртышский район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Голубовка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Голубовка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Агашорынский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Агашорын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Бескепе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Амангельды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Исы Байзаковский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Исы Байзовский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Шубарат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Костомар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Ульгули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Каракудукский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Караоткел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Ынтымак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Косагашский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Косагаш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Таскудук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Косколь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Тогузак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Кызылкак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Ленино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Луговской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Акбетей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Майконыр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Майконыр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Панфилово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Панфилово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Северный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Караагаш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Тобелес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Селетинский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Селета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Буланбай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Кызылагаш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Тохта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Тохта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Узынсуский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Узунсу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Актайлак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Качирский район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Теренкольский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Ынталы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Байконысский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Тлеубай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Песчанский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с-з Песчанский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Береговой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Зеленая Роща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Осьмерыжск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Тихомировка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Бобровский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Жаскайрат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Мотогул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Благовещенка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Первомайское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Ивановский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Новоспасовка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Калиновский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Кызылдау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Федоровский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Конторка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Воронцовка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Верненский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Тимофеевка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Коммунарский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Фрументьевка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Воскресенский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Березовский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Маймасар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Малые Березняки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Жана-Курлусский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Пахомовка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Тегестык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Жанакурылыс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Лебяжинский район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Лебяжинский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Баймолдинский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Баймолдино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Такыр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Жамбыльский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Широкое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Казыский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Кызылагашский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Кызыласкерский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Кумсуат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Шамши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Шабар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Майкарагайский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Мергалым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Малыбайский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Казантай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Шакинский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Баимбет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Шоктал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Шарбактинский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Тосагаш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Жабагалы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Ямышевский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Кызылкогам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Тлектес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Майский район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Коктобекский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Белогорский ХПП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Баскольский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Босша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с.Жанатлек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Кентубекский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Кентубек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Ферма N 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Ферма N 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Малайсаринский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Малайсары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Ферма N 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ферма N 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Кызылоктябрь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Жумыскер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Кызыленбек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Майтубек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Майтубек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Каратерекский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Каратерек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Х. Сейтказин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Отделение 8 Марта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Акшиманский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Жана-Акшиман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Большой Акжар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Большой Акжар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Павлодарский район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Жан-Кала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Ефремовка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Даниловка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Зангарский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Коряковка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Жертумсук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Подстепное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Новоямышево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Айтым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Комарицино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Красноармейка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Шанды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Луганск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Богдановка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Аккудык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Госплемстанция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Розовка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Рождественка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Максимовка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Достык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Новочерноярка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Сычева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Черноярка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Шакатский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Заозерный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Толубай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Маралдинский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Пресное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Ольгинка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Ольгинка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Жетекши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Жетекши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Успенский район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Успенский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Белоусовка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Козыкеткенский а.о.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Козыкеткен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Травянка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Ковалевский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Ковалевка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Лозовский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Лозовое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Екатеринославка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Надаровский с.о.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Надаровка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Чистополь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Новопокровский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Галицкое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Новопокровка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Ольгино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Ольховка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Конырозекский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 озек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Дмитриевка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Равнопольский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Ровнополь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Богатырь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Таволжан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Щербактинский район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Щербактинский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Чигириновский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Есильбай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Сосновский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Заборовка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Сретенка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Софиевка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Хмельницкий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Кольбулак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Маралды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Жана-аул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Ильичевский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Аникино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Галкинский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Арбиген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Ботабас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Қулат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Жылыбулакский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Жылыбулак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Коскудук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Алексеевский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Николаевка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Қургамыс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Бориктал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Красиловский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Карабидайский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Марьяновка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Назаровский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Каховка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Сынтаский с.о. (бывший Северный)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Сынтас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Татьяновский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Шалдайский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Шалдай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Бозалан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Садык-ащи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Сугур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Чушкалы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Орловский с.о.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