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574ab" w14:textId="80574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(XI сессия, V созыв) от 6 декабря 2012 года N 116/11 "Об областном бюджете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09 декабря 2013 года N 195/25. Зарегистрировано Департаментом юстиции Павлодарской области 10 декабря 2013 года N 3628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2013 года N 1295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2012 года N 1520 "О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2013 - 2015 годы"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сессия, V созыв) от 6 декабря 2012 года N 116/11 "Об областном бюджете на 2013 - 2015 годы" (зарегистрированное в Реестре государственной регистрации нормативных правовых актов за N 3290, опубликованное в газете "Сарыарка самалы" от 25 декабря 2012 года N 147 "Звезда Прииртышья" от 27 декабря 2012 года N 148)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"91495312" заменить цифрами "90509019";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"69109195" заменить цифрами "68122902";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"92159568" заменить цифрами "91173275";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"10000 тысяч тенге – на расширение сети организаций культуры Актогайского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7300 тысяч тенге – на организацию повышения квалификации по трехуровневой системе работников образования Актогайского района.";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"225576" заменить цифрами "208276";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"2166259" заменить цифрами "2146030";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"475394" заменить цифрами "465694";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"135201" заменить цифрами "87159";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"99501" заменить цифрами "101074";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"232511" заменить цифрами "227904";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"9963" заменить цифрами "5504";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"43150" заменить цифрами "39741";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"182682" заменить цифрами "168041";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"1376388" заменить цифрами "926388";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"749521" заменить цифрами "549521";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"1965340" заменить цифрами "1931605";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"1163009" заменить цифрами "782152";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областного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Ш. Данбай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М. Кубенов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(XXV (внеочередная)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2013 года N 195/25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 сессия, 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N 116/11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 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549"/>
        <w:gridCol w:w="399"/>
        <w:gridCol w:w="8519"/>
        <w:gridCol w:w="241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90 509 019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21 598 081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6 921 564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6 921 564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4 956 240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4 956 240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9 720 277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9 720 277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787 891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133 208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42 324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40 343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49 729</w:t>
            </w:r>
          </w:p>
        </w:tc>
      </w:tr>
      <w:tr>
        <w:trPr>
          <w:trHeight w:val="15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602 576</w:t>
            </w:r>
          </w:p>
        </w:tc>
      </w:tr>
      <w:tr>
        <w:trPr>
          <w:trHeight w:val="15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602 576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52 107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52 107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68 122 902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8 720 593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8 720 593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59 402 309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59 402 309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4"/>
        <w:gridCol w:w="549"/>
        <w:gridCol w:w="549"/>
        <w:gridCol w:w="7934"/>
        <w:gridCol w:w="246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 тенге)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91 173 275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1 613 461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1 332 625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45 106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1 167 168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992 752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152 151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6 551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15 714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120 351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115 556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127 819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127 819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111 095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ликвидированного Управления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153 017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153 017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143 180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102 701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34 845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11 304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11 304</w:t>
            </w:r>
          </w:p>
        </w:tc>
      </w:tr>
      <w:tr>
        <w:trPr>
          <w:trHeight w:val="8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23 541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16 019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67 856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22 682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22 682</w:t>
            </w:r>
          </w:p>
        </w:tc>
      </w:tr>
      <w:tr>
        <w:trPr>
          <w:trHeight w:val="8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44 250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33 925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6 905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</w:t>
            </w:r>
          </w:p>
        </w:tc>
      </w:tr>
      <w:tr>
        <w:trPr>
          <w:trHeight w:val="11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4 955 380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4 955 380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4 955 380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4 354 329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9 028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410 286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72 066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54 569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55 102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14 123 063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2 611 724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2 611 724</w:t>
            </w:r>
          </w:p>
        </w:tc>
      </w:tr>
      <w:tr>
        <w:trPr>
          <w:trHeight w:val="9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2 146 030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465 694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4 278 511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2 741 490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948 720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1 604 537</w:t>
            </w:r>
          </w:p>
        </w:tc>
      </w:tr>
      <w:tr>
        <w:trPr>
          <w:trHeight w:val="12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87 159</w:t>
            </w:r>
          </w:p>
        </w:tc>
      </w:tr>
      <w:tr>
        <w:trPr>
          <w:trHeight w:val="9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101 074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1 537 021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1 255 727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281 294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4 088 389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244 454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244 454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3 843 935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3 725 889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118 046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3 141 112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1 798 684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75 874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24 797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47 874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332 195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147 395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63 259</w:t>
            </w:r>
          </w:p>
        </w:tc>
      </w:tr>
      <w:tr>
        <w:trPr>
          <w:trHeight w:val="12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227 904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699 547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156 800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1 329 656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1 277 656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8 744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3 928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23 201 458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24 136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24 136</w:t>
            </w:r>
          </w:p>
        </w:tc>
      </w:tr>
      <w:tr>
        <w:trPr>
          <w:trHeight w:val="18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24 136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565 842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565 842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328 615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142 392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93 820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10 934 030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10 934 030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4 277 425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344 505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452 604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76 307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260 397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463 849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310 179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53 608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1 495 846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3 199 310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5 950 267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5 950 267</w:t>
            </w:r>
          </w:p>
        </w:tc>
      </w:tr>
      <w:tr>
        <w:trPr>
          <w:trHeight w:val="15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4 965 402</w:t>
            </w:r>
          </w:p>
        </w:tc>
      </w:tr>
      <w:tr>
        <w:trPr>
          <w:trHeight w:val="9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660 329</w:t>
            </w:r>
          </w:p>
        </w:tc>
      </w:tr>
      <w:tr>
        <w:trPr>
          <w:trHeight w:val="6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324 536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1 043 614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1 043 614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997 775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4 683 569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2 384 198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116 978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59 931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93 264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15 126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17 768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2 075 106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2 299 371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2 254 934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44 437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2 461 232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1 952 039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1 118 034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375 564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79 068</w:t>
            </w:r>
          </w:p>
        </w:tc>
      </w:tr>
      <w:tr>
        <w:trPr>
          <w:trHeight w:val="9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480 786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83 857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98 759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810 192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810 192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121 125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121 125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388 068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367 975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39 741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142 050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56 525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46 438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20 093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4 918 385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2 820 522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13 763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13 763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9 998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9 998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2 785 000</w:t>
            </w:r>
          </w:p>
        </w:tc>
      </w:tr>
      <w:tr>
        <w:trPr>
          <w:trHeight w:val="9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1 170 000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1 615 000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10 871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2 097 863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5 797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374 268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637 360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1 080 438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677 271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222 855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141 175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5 137 900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1 642 006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1 567 829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705 936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237 245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228 928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336 929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74 177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54 177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2 422 702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2 422 702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43 373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57 148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1 986 199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192 272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141 010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643 727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157 971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127 028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7 541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82 559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344 977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344 977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34 015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30 453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30 453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13 721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399 012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95 989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92 533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300 776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258 498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15 747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184 289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9 829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9 829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энергетики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60 362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60 362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недропользования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57 883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114 098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114 098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114 098</w:t>
            </w:r>
          </w:p>
        </w:tc>
      </w:tr>
      <w:tr>
        <w:trPr>
          <w:trHeight w:val="8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6 518 607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4 003 963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3 909 540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77 676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196 794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707 748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92 160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1 160 894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118 276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1 259 648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16 131</w:t>
            </w:r>
          </w:p>
        </w:tc>
      </w:tr>
      <w:tr>
        <w:trPr>
          <w:trHeight w:val="15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269 392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94 423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94 423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163 512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охраны окружающей среды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163 512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163 512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931 109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30 369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охраны окружающей среды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900 740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природоохранных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608 721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263 571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37 353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37 353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36 678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1 214 075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1 214 075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10 715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557 195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644 742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298 141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88 141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48 177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38 641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36 348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2 293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 направления "Инвестор - 2020"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2 479 056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2 353 911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2 353 911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1 067 674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639 791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35 666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610 780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125 145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125 145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49 223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74 419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7 554 811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63 835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7 490 976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304 366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168 041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96 325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575 007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2012 - 2020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575 007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46 826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28 975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1 803 552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1 803 552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2 221 858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70 912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1 987 600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50 127</w:t>
            </w:r>
          </w:p>
        </w:tc>
      </w:tr>
      <w:tr>
        <w:trPr>
          <w:trHeight w:val="9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28 540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2 425 240</w:t>
            </w:r>
          </w:p>
        </w:tc>
      </w:tr>
      <w:tr>
        <w:trPr>
          <w:trHeight w:val="9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2 139 881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2012 - 2020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285 359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17 623 530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17 623 530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17 623 530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16 122 222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645 377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9 742</w:t>
            </w:r>
          </w:p>
        </w:tc>
      </w:tr>
      <w:tr>
        <w:trPr>
          <w:trHeight w:val="9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809 594</w:t>
            </w:r>
          </w:p>
        </w:tc>
      </w:tr>
      <w:tr>
        <w:trPr>
          <w:trHeight w:val="9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36 595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2 283 897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2 743 464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1 076 361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1 076 361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1 076 361</w:t>
            </w:r>
          </w:p>
        </w:tc>
      </w:tr>
      <w:tr>
        <w:trPr>
          <w:trHeight w:val="8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1 076 361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</w:tr>
      <w:tr>
        <w:trPr>
          <w:trHeight w:val="8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428 423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428 423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428 423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428 423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459 567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459 567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459 077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367 000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367 000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367 000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367 000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-3 315 153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3 315 153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