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3014" w14:textId="72c3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2014 - 2016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13 декабря 2013 года N 198/26. Зарегистрировано Департаментом юстиции Павлодарской области 24 декабря 2013 года N 3648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областной бюджет на 2014 - 2016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108446884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26881076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1451483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80104828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9497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109921522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1074710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991353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2066063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-1233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1233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-2548115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2548115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решениями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11.07.2014 </w:t>
      </w:r>
      <w:r>
        <w:rPr>
          <w:rFonts w:ascii="Times New Roman"/>
          <w:b w:val="false"/>
          <w:i w:val="false"/>
          <w:color w:val="000000"/>
          <w:sz w:val="28"/>
        </w:rPr>
        <w:t>N 279/32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000000"/>
          <w:sz w:val="28"/>
        </w:rPr>
        <w:t>N 294/36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12.12.2014 </w:t>
      </w:r>
      <w:r>
        <w:rPr>
          <w:rFonts w:ascii="Times New Roman"/>
          <w:b w:val="false"/>
          <w:i w:val="false"/>
          <w:color w:val="000000"/>
          <w:sz w:val="28"/>
        </w:rPr>
        <w:t>N 300/37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2014 год распределение общей суммы поступлений от налогов в бюджеты районов и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Аксу, Павлодару, Экибастузу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городу Аксу –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Установить на 2014 год распределение общей суммы поступлений от социального налога в областной бюджет из бюджетов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Аксу – 30 процентов, Павлодара – 100 процентов, Экибастуза –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2014 год бюджетные изъятия в областной бюджет из бюджетов городов в общей сумме 14014682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Аксу 299376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Павлодара 11687217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Экибастуза 2028089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2014 год объемы субвенций, передаваемых из областного бюджета в бюджеты районов, в общей сумме 17571792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Актогайского - 1789147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Баянаульского - 2069010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Железинского - 1739517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Иртышского - 2032846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Качирского - 2031920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Лебяжинского - 1680068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Майского - 1240172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Павлодарского - 1784122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Успенского - 1460532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Щербактинского - 1744458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местных бюджетных программ, не подлежащих секвестру в процессе исполнения местного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2014 год предусмотрены целевые текущие трансферты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34864 тысячи тенге – на капитальный ремонт водоочистных сооружений в селе Иртышск Иртышского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76695 тысяч тенге – на возмещение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1599358 тысячи тенге – на капитальный и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82969 тысяч тенге – на ремонт и оснащение объектов социальной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22925 тысяч тенге – на капитальный ремонт административного здания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31285 тысяч тенге – на выплату заработной платы работников образования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23585 тысяч тенге – на организацию сохранения государственного жилищного фонда Павлодарского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31836 тысяч тенге – на разработку градостроительных проектов населенных пунктов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94685 тысяч тенге – на изъятие земельных участков для государственных нужд в городе Павлодаре.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с изменениями, внесенными решениями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11.07.2014 </w:t>
      </w:r>
      <w:r>
        <w:rPr>
          <w:rFonts w:ascii="Times New Roman"/>
          <w:b w:val="false"/>
          <w:i w:val="false"/>
          <w:color w:val="000000"/>
          <w:sz w:val="28"/>
        </w:rPr>
        <w:t>N 279/32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000000"/>
          <w:sz w:val="28"/>
        </w:rPr>
        <w:t>N 294/36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2014 год предусмотрены целевые трансферты на развитие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358000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581023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98441 тысяча тенге – на реализацию бюджетных инвестиционных проектов в рамках Программы развития моногородов на 2012 - 2020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38639 тысяча тенге – на развитие инженерной инфраструктуры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99407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28248 тысяч тенге – на развитие теплоэнергетической системы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200000 тысяч тенге – на проектирование, строительство и (или) приобретение жилья коммунального жилищного фонда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с изменениями, внесенными решениями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11.07.2014 </w:t>
      </w:r>
      <w:r>
        <w:rPr>
          <w:rFonts w:ascii="Times New Roman"/>
          <w:b w:val="false"/>
          <w:i w:val="false"/>
          <w:color w:val="000000"/>
          <w:sz w:val="28"/>
        </w:rPr>
        <w:t>N 279/32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000000"/>
          <w:sz w:val="28"/>
        </w:rPr>
        <w:t>N 294/36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8-1. Установить на 2014 год объемы целевых текущих трансфертов из республиканского бюджета, передаваемых по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2521536 тысяча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104035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191524 тысячи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15232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12235 тысяч тенге –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5220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9076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1554002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741356 тысяч тенге – на текущее обустройство моногородов в рамках Программы развития моногородов на 2012 - 2020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254000 тысяч тенге – на реализацию текущих мероприятий в рамках Программы развития моногородов на 2012 - 2020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8-1 в соответствии с решением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маслихата Павлодарской области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12.12.2014 </w:t>
      </w:r>
      <w:r>
        <w:rPr>
          <w:rFonts w:ascii="Times New Roman"/>
          <w:b w:val="false"/>
          <w:i w:val="false"/>
          <w:color w:val="000000"/>
          <w:sz w:val="28"/>
        </w:rPr>
        <w:t>N 300/37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8-2. Установить на 2014 год объемы целевых трансфертов на развитие из республиканского бюджета, передаваемых по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295000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1679138 тысячи тенге –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1438716 тысяч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1918668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1335682 тысячи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1327207 тысяч тенге – на реализацию бюджетных инвестиционных проектов в рамках Программы развития моногородов на 2012-2020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952855 тысяч тенге – на развитие инженерной инфраструктуры в рамках Программы "Развитие регионов";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698996 тысяч тенге –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8-2 в соответствии с решением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решением маслихата Павлодарской области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8-3. Предусмотреть в областном бюджете на 2014 год кредитование бюджетов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499715 тысяч тенге –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706248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147296 тысяч тенге – на содействие развитию предпринимательства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8-3 в соответствии с решением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маслихата Павлодарской области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12.12.2014 </w:t>
      </w:r>
      <w:r>
        <w:rPr>
          <w:rFonts w:ascii="Times New Roman"/>
          <w:b w:val="false"/>
          <w:i w:val="false"/>
          <w:color w:val="000000"/>
          <w:sz w:val="28"/>
        </w:rPr>
        <w:t>N 300/37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Распределение указанных сумм целевых трансфертов бюджетам районов и городов областного значения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Утвердить на 2014 год резерв местного исполнительного органа области в сумме 98515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с изменениями, внесенными решениями маслихата Павлодарской области от 10.01.2014 </w:t>
      </w:r>
      <w:r>
        <w:rPr>
          <w:rFonts w:ascii="Times New Roman"/>
          <w:b w:val="false"/>
          <w:i w:val="false"/>
          <w:color w:val="000000"/>
          <w:sz w:val="28"/>
        </w:rPr>
        <w:t>N 233/28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11.07.2014 </w:t>
      </w:r>
      <w:r>
        <w:rPr>
          <w:rFonts w:ascii="Times New Roman"/>
          <w:b w:val="false"/>
          <w:i w:val="false"/>
          <w:color w:val="000000"/>
          <w:sz w:val="28"/>
        </w:rPr>
        <w:t>N 279/32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22.10.2014 </w:t>
      </w:r>
      <w:r>
        <w:rPr>
          <w:rFonts w:ascii="Times New Roman"/>
          <w:b w:val="false"/>
          <w:i w:val="false"/>
          <w:color w:val="000000"/>
          <w:sz w:val="28"/>
        </w:rPr>
        <w:t>N 294/36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12.12.2014 </w:t>
      </w:r>
      <w:r>
        <w:rPr>
          <w:rFonts w:ascii="Times New Roman"/>
          <w:b w:val="false"/>
          <w:i w:val="false"/>
          <w:color w:val="000000"/>
          <w:sz w:val="28"/>
        </w:rPr>
        <w:t>N 300/37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в редакции решения маслихата Павлодарской области от 14.04.2014 </w:t>
      </w:r>
      <w:r>
        <w:rPr>
          <w:rFonts w:ascii="Times New Roman"/>
          <w:b w:val="false"/>
          <w:i w:val="false"/>
          <w:color w:val="00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 и утрачивает силу с введением в действие решения маслихата об областном бюджете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(XXVI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N 198/26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Павлодарской области от 12.12.2014 </w:t>
      </w:r>
      <w:r>
        <w:rPr>
          <w:rFonts w:ascii="Times New Roman"/>
          <w:b w:val="false"/>
          <w:i w:val="false"/>
          <w:color w:val="ff0000"/>
          <w:sz w:val="28"/>
        </w:rPr>
        <w:t>N 300/37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1031"/>
        <w:gridCol w:w="1031"/>
        <w:gridCol w:w="578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108 446 884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26 881 076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15 253 408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11 627 668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11 627 668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660 615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642 474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80 104 828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14 588 611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14 588 611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65 516 217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65 516 217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109 921 522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2 337 706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1 171 113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982 681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940 575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828 632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5 412 854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53 699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16 374 545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4 815 277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3 147 031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1 821 408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1 668 246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1 355 709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312 537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4 485 323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295 415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4 183 908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4 065 725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4 547 981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175 752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1 625 950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155 775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2 746 279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394 407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2 351 872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23 581 041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380 890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8 481 052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8 481 052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4 358 997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707 589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598 045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10 174 375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10 174 375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381 674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8 562 317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1 133 874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1 084 753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3 137 322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2 027 955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113 268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1 707 973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1 109 367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956 545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2 150 454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1 229 448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425 481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514 611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921 006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894 509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293 714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279 418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142 870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7 771 985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3 463 320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94 685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3 317 854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1 879 138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1 438 716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4 308 665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1 688 101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432 201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58 449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2 073 071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588 567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1 484 504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5 260 539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1 118 175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650 594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222 716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2 833 609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2 833 609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2 666 444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858 129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562 873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60 913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421 912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67 159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207 303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9 473 572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6 155 483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208 379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1 078 992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1 161 072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1 442 444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332 006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227 686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906 264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164 239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228 634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2 396 381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2 343 135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600 989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1 742 146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37 072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431 783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3 169 009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38 419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31 836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3 088 021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3 088 021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 в рамках направления «Инвестор - 2020»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3 088 021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3 326 817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3 247 189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296 698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1 848 756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1 101 735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11 618 691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11 568 191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1 652 517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1 554 002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2 639 965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698 996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651 571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159 705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4 767 626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115 311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1 834 647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443 452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1 599 358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2 203 497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60 390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1 743 377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254 000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18 585 943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18 585 943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18 585 943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17 571 792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986 922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1 074 710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2 066 063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712 804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499 715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706 248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147 296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990 324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-1 233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-2 548 115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2 548 115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(XXVI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N 198/26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(ХХХ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апреля 2014 года N 260/30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в редакции решения маслихата Павлодарской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49"/>
        <w:gridCol w:w="1154"/>
        <w:gridCol w:w="1154"/>
        <w:gridCol w:w="5317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61 898 447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28 363 910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16 899 216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16 899 216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11 464 694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11 464 694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523 404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32 852 524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18 375 039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18 375 039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14 477 485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14 477 485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61 910 947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1 499 235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1 209 298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4 870 151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4 870 151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4 870 151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4 607 059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9 974 316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4 265 068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2 654 811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1 009 507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1 645 304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1 610 257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1 299 077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4 537 786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4 277 603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4 133 177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1 141 694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358 205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150 947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77 791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9 264 505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612 354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4 720 502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4 720 502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4 263 394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197 761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719 373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390 168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1 069 582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1 022 601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2 469 092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2 149 599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1 238 613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428 231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910 986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886 660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143 342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4 241 685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537 490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184 172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2 021 652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40 907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65 428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1 787 275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676 962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29 139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578 193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76 178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351 276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322 863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5 947 003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4 882 971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4 882 971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201 879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555 617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2 150 809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288 466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686 103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38 631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1 799 700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1 714 498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1 714 498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85 202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4 171 294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4 107 369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241 551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2 568 688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80 090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65 296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93 432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-3 525 822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3 525 822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3 513 322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-3 513 322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(XXVI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N 198/26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(ХХХ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 апреля 2014 года N 260/30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редакции решения маслихата Павлодарской области от 14.04.2014 </w:t>
      </w:r>
      <w:r>
        <w:rPr>
          <w:rFonts w:ascii="Times New Roman"/>
          <w:b w:val="false"/>
          <w:i w:val="false"/>
          <w:color w:val="ff0000"/>
          <w:sz w:val="28"/>
        </w:rPr>
        <w:t>N 260/30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06"/>
        <w:gridCol w:w="293"/>
        <w:gridCol w:w="306"/>
        <w:gridCol w:w="397"/>
        <w:gridCol w:w="417"/>
        <w:gridCol w:w="2168"/>
        <w:gridCol w:w="2265"/>
        <w:gridCol w:w="3753"/>
        <w:gridCol w:w="210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63 009 547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31 786 645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721 707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121 327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560 042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560 042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40 338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30 501 195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1 071 172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4 677 354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10 185 167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9 533 056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4 858 328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2 139 831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5 051 783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3 199 257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3 130 857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2 454 692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-454 322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(XXVI (внеочередная)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сессия, V созыв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декабря 2013 года N 198/26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746"/>
        <w:gridCol w:w="1573"/>
        <w:gridCol w:w="1573"/>
        <w:gridCol w:w="7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областного бюджета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материанства и детства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