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7ec2" w14:textId="70a7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24 января 2013 года N 87/1. Зарегистрировано Департаментом юстиции Павлодарской области 26 февраля 2013 года N 3453.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87/1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"Постановка на учет и</w:t>
      </w:r>
      <w:r>
        <w:br/>
      </w:r>
      <w:r>
        <w:rPr>
          <w:rFonts w:ascii="Times New Roman"/>
          <w:b/>
          <w:i w:val="false"/>
          <w:color w:val="000000"/>
        </w:rPr>
        <w:t>
очередность граждан, нуждающихся в жилище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 или жилище, арендованном местным</w:t>
      </w:r>
      <w:r>
        <w:br/>
      </w:r>
      <w:r>
        <w:rPr>
          <w:rFonts w:ascii="Times New Roman"/>
          <w:b/>
          <w:i w:val="false"/>
          <w:color w:val="000000"/>
        </w:rPr>
        <w:t>
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жилищно-коммунального хозяйства, пассажирского транспорта и автомобильных дорог города Павлодара" (далее – Уполномоченный орган), Павлодарская область, город Павлодар, улица Кривенко, 25, телефон: (8-718-2) 32-02-42, график работы с 9.00 до 18.30 часов, с перерывом на обед с 13.00 до 14.30 часов, выходные дни: суббота, воскресенье и праздничные дни, прием осуществляется в порядке очереди, без предварительной записи и ускоренного обслуживания, а также на альтернативной основе филиалом Республиканского государственного предприятия "Центр обслуживания населения" по Павлодарской области", Павлодарская область, город Павлодар, улица Павлова, 48, телефон (8-718-2) 33-47-35, Павлодарским городским отделом, улица Кутузова, 204, Павлодарским городским отделом N 1, улица Исиналиева, 24 ,график работы: с 9.00 часов до 20.00 часов, без перерыва на обед, выходные дни - воскресенье и праздничные дни, прием осуществляется в порядке "электронной" очереди или веб-портал "электронного правительства: "www.egov.kz" при условии наличия у Заявителя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в Уполномоченном органе либо на портале - в течении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или получении документов в Уполномоченном органе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–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названии приложенных документов, даты (времени) и места выдачи документов, фамилии, имени, отчества специалиста,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получателю государственной услуги в "личный кабинет" направляется уведомление-отчет о принятии заявления уполномоченным органом с указанием даты, времени принятия документов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действии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действии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"Постановка на учет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очередность граждан,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2013 года N 87/1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- единиц)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635"/>
        <w:gridCol w:w="1677"/>
        <w:gridCol w:w="1933"/>
        <w:gridCol w:w="1848"/>
        <w:gridCol w:w="1699"/>
        <w:gridCol w:w="1913"/>
        <w:gridCol w:w="2020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направление их в жилищную комиссию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принятие решения либо мотивированного ответа об отказе в предоставлении услуги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календарных дней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 "Постановка на учет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очередность граждан,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2013 года N 87/1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6581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