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49e5" w14:textId="f384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20 декабря 2012 года N 88/13 "О бюджете города Павлодара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09 июля 2013 года N 165/21. Зарегистрировано Департаментом юстиции Павлодарской области 24 июля 2013 года N 3576.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28 июня 2013 года N 165/19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2012 года N 116/11 "Об областном бюджете на 2013 - 2015 годы" (зарегистрировано в Реестре государственной регистрации нормативных правовых актов за N 3290),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2012 года N 88/13 "О бюджете города Павлодара на 2013 - 2015 годы" (зарегистрировано в Реестре государственной регистрации нормативных правовых актов за N 3309, опубликовано в газете "Версия" 14 января 2013 года N 1, 21 января 2013 года N 2, 28 января 2013 года N 3 и газете "Шаһар" 2 января 2013 года N 1, 18 января 2013 года N 2, 25 января 2013 года N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Павлодара на 2013 –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28 544 766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24 179 956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114 438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331 938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3 918 434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32 712 583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324 379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8 021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-4 492 196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4 492 196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Аршабеков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2013 года N 165/21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88/13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43"/>
        <w:gridCol w:w="480"/>
        <w:gridCol w:w="8518"/>
        <w:gridCol w:w="2320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28544766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24179956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7078162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7078162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5364962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5364962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3581199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2475740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439127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666318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7827267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6998468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520848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264293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</w:t>
            </w:r>
          </w:p>
        </w:tc>
      </w:tr>
      <w:tr>
        <w:trPr>
          <w:trHeight w:val="15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114438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60690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60690</w:t>
            </w:r>
          </w:p>
        </w:tc>
      </w:tr>
      <w:tr>
        <w:trPr>
          <w:trHeight w:val="20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19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52721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52721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291575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3918434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3918434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48"/>
        <w:gridCol w:w="548"/>
        <w:gridCol w:w="543"/>
        <w:gridCol w:w="7911"/>
        <w:gridCol w:w="236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32712583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784520</w:t>
            </w:r>
          </w:p>
        </w:tc>
      </w:tr>
      <w:tr>
        <w:trPr>
          <w:trHeight w:val="9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458831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8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348632</w:t>
            </w:r>
          </w:p>
        </w:tc>
      </w:tr>
      <w:tr>
        <w:trPr>
          <w:trHeight w:val="7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134540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8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89859</w:t>
            </w:r>
          </w:p>
        </w:tc>
      </w:tr>
      <w:tr>
        <w:trPr>
          <w:trHeight w:val="12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10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291982</w:t>
            </w:r>
          </w:p>
        </w:tc>
      </w:tr>
      <w:tr>
        <w:trPr>
          <w:trHeight w:val="6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291982</w:t>
            </w:r>
          </w:p>
        </w:tc>
      </w:tr>
      <w:tr>
        <w:trPr>
          <w:trHeight w:val="19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63215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198524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9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17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</w:t>
            </w:r>
          </w:p>
        </w:tc>
      </w:tr>
      <w:tr>
        <w:trPr>
          <w:trHeight w:val="10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167743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167743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167743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167743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9523770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3310791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3310791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2331728</w:t>
            </w:r>
          </w:p>
        </w:tc>
      </w:tr>
      <w:tr>
        <w:trPr>
          <w:trHeight w:val="1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979063</w:t>
            </w:r>
          </w:p>
        </w:tc>
      </w:tr>
      <w:tr>
        <w:trPr>
          <w:trHeight w:val="1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5443536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5433682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4922811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510871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769443</w:t>
            </w:r>
          </w:p>
        </w:tc>
      </w:tr>
      <w:tr>
        <w:trPr>
          <w:trHeight w:val="5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751563</w:t>
            </w:r>
          </w:p>
        </w:tc>
      </w:tr>
      <w:tr>
        <w:trPr>
          <w:trHeight w:val="9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34756</w:t>
            </w:r>
          </w:p>
        </w:tc>
      </w:tr>
      <w:tr>
        <w:trPr>
          <w:trHeight w:val="15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133525</w:t>
            </w:r>
          </w:p>
        </w:tc>
      </w:tr>
      <w:tr>
        <w:trPr>
          <w:trHeight w:val="8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10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84763</w:t>
            </w:r>
          </w:p>
        </w:tc>
      </w:tr>
      <w:tr>
        <w:trPr>
          <w:trHeight w:val="9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494809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1334909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1174550</w:t>
            </w:r>
          </w:p>
        </w:tc>
      </w:tr>
      <w:tr>
        <w:trPr>
          <w:trHeight w:val="9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1167191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</w:t>
            </w:r>
          </w:p>
        </w:tc>
      </w:tr>
      <w:tr>
        <w:trPr>
          <w:trHeight w:val="22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62054</w:t>
            </w:r>
          </w:p>
        </w:tc>
      </w:tr>
      <w:tr>
        <w:trPr>
          <w:trHeight w:val="12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407728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1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109416</w:t>
            </w:r>
          </w:p>
        </w:tc>
      </w:tr>
      <w:tr>
        <w:trPr>
          <w:trHeight w:val="2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112682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79293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19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159783</w:t>
            </w:r>
          </w:p>
        </w:tc>
      </w:tr>
      <w:tr>
        <w:trPr>
          <w:trHeight w:val="6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19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160359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160359</w:t>
            </w:r>
          </w:p>
        </w:tc>
      </w:tr>
      <w:tr>
        <w:trPr>
          <w:trHeight w:val="13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62795</w:t>
            </w:r>
          </w:p>
        </w:tc>
      </w:tr>
      <w:tr>
        <w:trPr>
          <w:trHeight w:val="9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90918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8162910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5917764</w:t>
            </w:r>
          </w:p>
        </w:tc>
      </w:tr>
      <w:tr>
        <w:trPr>
          <w:trHeight w:val="10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92284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90091</w:t>
            </w:r>
          </w:p>
        </w:tc>
      </w:tr>
      <w:tr>
        <w:trPr>
          <w:trHeight w:val="8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5792734</w:t>
            </w:r>
          </w:p>
        </w:tc>
      </w:tr>
      <w:tr>
        <w:trPr>
          <w:trHeight w:val="11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3755185</w:t>
            </w:r>
          </w:p>
        </w:tc>
      </w:tr>
      <w:tr>
        <w:trPr>
          <w:trHeight w:val="10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1685230</w:t>
            </w:r>
          </w:p>
        </w:tc>
      </w:tr>
      <w:tr>
        <w:trPr>
          <w:trHeight w:val="17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343228</w:t>
            </w:r>
          </w:p>
        </w:tc>
      </w:tr>
      <w:tr>
        <w:trPr>
          <w:trHeight w:val="12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226624</w:t>
            </w:r>
          </w:p>
        </w:tc>
      </w:tr>
      <w:tr>
        <w:trPr>
          <w:trHeight w:val="8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226624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130175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53162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2018522</w:t>
            </w:r>
          </w:p>
        </w:tc>
      </w:tr>
      <w:tr>
        <w:trPr>
          <w:trHeight w:val="11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44497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12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1974025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</w:t>
            </w:r>
          </w:p>
        </w:tc>
      </w:tr>
      <w:tr>
        <w:trPr>
          <w:trHeight w:val="6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364356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1316375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1081069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370212</w:t>
            </w:r>
          </w:p>
        </w:tc>
      </w:tr>
      <w:tr>
        <w:trPr>
          <w:trHeight w:val="10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</w:p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</w:p>
        </w:tc>
      </w:tr>
      <w:tr>
        <w:trPr>
          <w:trHeight w:val="3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269106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269106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298011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277227</w:t>
            </w:r>
          </w:p>
        </w:tc>
      </w:tr>
      <w:tr>
        <w:trPr>
          <w:trHeight w:val="9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274975</w:t>
            </w:r>
          </w:p>
        </w:tc>
      </w:tr>
      <w:tr>
        <w:trPr>
          <w:trHeight w:val="15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157018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99439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6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8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</w:t>
            </w:r>
          </w:p>
        </w:tc>
      </w:tr>
      <w:tr>
        <w:trPr>
          <w:trHeight w:val="8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</w:t>
            </w:r>
          </w:p>
        </w:tc>
      </w:tr>
      <w:tr>
        <w:trPr>
          <w:trHeight w:val="8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255828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46068</w:t>
            </w:r>
          </w:p>
        </w:tc>
      </w:tr>
      <w:tr>
        <w:trPr>
          <w:trHeight w:val="9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8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86441</w:t>
            </w:r>
          </w:p>
        </w:tc>
      </w:tr>
      <w:tr>
        <w:trPr>
          <w:trHeight w:val="14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</w:t>
            </w:r>
          </w:p>
        </w:tc>
      </w:tr>
      <w:tr>
        <w:trPr>
          <w:trHeight w:val="7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8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123319</w:t>
            </w:r>
          </w:p>
        </w:tc>
      </w:tr>
      <w:tr>
        <w:trPr>
          <w:trHeight w:val="7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</w:t>
            </w:r>
          </w:p>
        </w:tc>
      </w:tr>
      <w:tr>
        <w:trPr>
          <w:trHeight w:val="8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109470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</w:t>
            </w:r>
          </w:p>
        </w:tc>
      </w:tr>
      <w:tr>
        <w:trPr>
          <w:trHeight w:val="9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</w:t>
            </w:r>
          </w:p>
        </w:tc>
      </w:tr>
      <w:tr>
        <w:trPr>
          <w:trHeight w:val="12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87892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40348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</w:p>
        </w:tc>
      </w:tr>
      <w:tr>
        <w:trPr>
          <w:trHeight w:val="10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6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</w:t>
            </w:r>
          </w:p>
        </w:tc>
      </w:tr>
      <w:tr>
        <w:trPr>
          <w:trHeight w:val="10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</w:tr>
      <w:tr>
        <w:trPr>
          <w:trHeight w:val="6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12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13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51748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51748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</w:t>
            </w:r>
          </w:p>
        </w:tc>
      </w:tr>
      <w:tr>
        <w:trPr>
          <w:trHeight w:val="9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</w:t>
            </w:r>
          </w:p>
        </w:tc>
      </w:tr>
      <w:tr>
        <w:trPr>
          <w:trHeight w:val="8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10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2194274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1937847</w:t>
            </w:r>
          </w:p>
        </w:tc>
      </w:tr>
      <w:tr>
        <w:trPr>
          <w:trHeight w:val="11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</w:t>
            </w:r>
          </w:p>
        </w:tc>
      </w:tr>
      <w:tr>
        <w:trPr>
          <w:trHeight w:val="12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</w:t>
            </w:r>
          </w:p>
        </w:tc>
      </w:tr>
      <w:tr>
        <w:trPr>
          <w:trHeight w:val="11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1918581</w:t>
            </w:r>
          </w:p>
        </w:tc>
      </w:tr>
      <w:tr>
        <w:trPr>
          <w:trHeight w:val="4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1763851</w:t>
            </w:r>
          </w:p>
        </w:tc>
      </w:tr>
      <w:tr>
        <w:trPr>
          <w:trHeight w:val="6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256427</w:t>
            </w:r>
          </w:p>
        </w:tc>
      </w:tr>
      <w:tr>
        <w:trPr>
          <w:trHeight w:val="10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256427</w:t>
            </w:r>
          </w:p>
        </w:tc>
      </w:tr>
      <w:tr>
        <w:trPr>
          <w:trHeight w:val="11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256427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1017674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26178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26178</w:t>
            </w:r>
          </w:p>
        </w:tc>
      </w:tr>
      <w:tr>
        <w:trPr>
          <w:trHeight w:val="12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991496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276718</w:t>
            </w:r>
          </w:p>
        </w:tc>
      </w:tr>
      <w:tr>
        <w:trPr>
          <w:trHeight w:val="4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276718</w:t>
            </w:r>
          </w:p>
        </w:tc>
      </w:tr>
      <w:tr>
        <w:trPr>
          <w:trHeight w:val="8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714778</w:t>
            </w:r>
          </w:p>
        </w:tc>
      </w:tr>
      <w:tr>
        <w:trPr>
          <w:trHeight w:val="13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66234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647455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3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6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119482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324379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-4492196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