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b0a3" w14:textId="c25b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07 августа 2013 года N 170/23. Зарегистрировано Департаментом юстиции Павлодарской области 16 августа 2013 года N 3592.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пунктами 1,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30 июля 2013 года N 171/20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(зарегистрировано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(зарегистрировано в Реестре государственной регистрации нормативных правовых актов за N 3309, опубликовано в газете "Версия" 14 января 2013 года N 1, 21 января 2013 года N 2, 28 января 2013 года N 3 и в газете "Шаһар" 2 января 2013 года N 1, 18 января 2013 года N 2, 25 января 2013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31 337 049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25 902 538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491 762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1 024 315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3 918 434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35 278 119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551 126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-4 492 196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4 492 196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Аршабеков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2013 года N 170/23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433"/>
        <w:gridCol w:w="7973"/>
        <w:gridCol w:w="223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31337049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25902538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8218535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8218535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5935125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5935125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3798157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2620487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723095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7602355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6768468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269381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348366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348366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491762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99956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20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9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1024315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1024315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979137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25"/>
        <w:gridCol w:w="541"/>
        <w:gridCol w:w="541"/>
        <w:gridCol w:w="7854"/>
        <w:gridCol w:w="235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35278119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635738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473157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360964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12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85482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128874</w:t>
            </w:r>
          </w:p>
        </w:tc>
      </w:tr>
      <w:tr>
        <w:trPr>
          <w:trHeight w:val="16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62637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17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32373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58868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183345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183345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183345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9529177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979063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5412717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5402863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4891992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805669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787789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34881</w:t>
            </w:r>
          </w:p>
        </w:tc>
      </w:tr>
      <w:tr>
        <w:trPr>
          <w:trHeight w:val="15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530410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1355747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1261184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1253607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187065</w:t>
            </w:r>
          </w:p>
        </w:tc>
      </w:tr>
      <w:tr>
        <w:trPr>
          <w:trHeight w:val="22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2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499365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109766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121623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19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169278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9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94563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94563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62680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9673470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6312447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106857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99664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6171630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3769159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1950152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443228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32626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351514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351514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146157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152070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3009509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12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2966910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269291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458890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2203026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1526902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510429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304106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189846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189846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353011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162474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108664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99439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500988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250642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81259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64951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169087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155546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233358</w:t>
            </w:r>
          </w:p>
        </w:tc>
      </w:tr>
      <w:tr>
        <w:trPr>
          <w:trHeight w:val="12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134837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67206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27394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49888</w:t>
            </w:r>
          </w:p>
        </w:tc>
      </w:tr>
      <w:tr>
        <w:trPr>
          <w:trHeight w:val="12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151854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126289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11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2428397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2145691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12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2128607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2015107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282706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282706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282706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1234984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27260</w:t>
            </w:r>
          </w:p>
        </w:tc>
      </w:tr>
      <w:tr>
        <w:trPr>
          <w:trHeight w:val="12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1207724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8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923843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106491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168808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13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119482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16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551126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2013 года N 170/23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 (с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08"/>
        <w:gridCol w:w="508"/>
        <w:gridCol w:w="9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2013 года N 170/23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села Жетекши (с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08"/>
        <w:gridCol w:w="508"/>
        <w:gridCol w:w="95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