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5436" w14:textId="73b5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Павлодара от 19 марта 2013 года N 361/2 "Об утверждении порядка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12 августа 2013 года N 1042/4. Зарегистрировано Департаментом юстиции Павлодарской области 13 сентября 2013 года N 3600. Утратило силу постановлением акимата города Павлодара Павлодарской области от 22 октября 2013 года N 1386/5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22.10.2013 N 1386/5.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"Об утверждении Программы "Доступное жилье - 2020"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19 марта 2013 года N 361/2 "Об утверждении порядка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жилья" (зарегистрировано в Реестре государственной регистрации нормативных правовых актов 18 апреля 2013 года за N 3504, опубликован в газетах "Версия" от 22 апреля 2013 года N 15; "Шаһар" 03 мая 2013 года N 16, 17 мая 2013 года N 13, 24 мая 2013 года N 18, 31 мая 2013 года N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Заявитель – гражданин Республики Казахстан либо лицо, имеющее статус оралмана, подавший заявку на аренду жилья с последующим выкупом по направлению Программы "Жилье для молодых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абзаце 2 после слов "продлить сроки приема заявлений" дополнить словами "на срок не более 30 календарных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возраст обоих супругов не достиг 29 лет на момент подачи заявления на участие в Программе либо неполная семья, в которой детей (ребенка) воспитывает один из родителей, не достигший возраста 29 лет, в том числе разведенный, вдовый;";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гражданство Республики Казахстан либо статус оралмана.";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 установленной даты начала приема документов, заявители предоставляют в уполномоченный орган по реализации жилья письменные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После завершения приема заявлений в срок не более 3 (трех) месяцев производится работа по проверке отсутствия жилья на праве собственности, а также фактов преднамеренного ухудшения жилищных условий супругами, членами их семьи за последние 5 лет и подсчет баллов заявителей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каждый год зарегистрированного брака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первого ребенка – 20 баллов, за каждого второго и последующего ребенка –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каждого из членов семьи, являющегося инвалидом или страдающего тяжелыми формами некоторых хронических заболеваний, согласно перечню, утвержденному Правительством Республики Казахстан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претендентам, не включенным в список на построенный дом при предыдущих отборах в рамках государственных программ – дополнительно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каждого из супругов, относящихся к категории детей-сирот и детей, оставшихся без попечения родителей, не достигшие двадцати девяти лет, потерявших родителей до совершеннолетия - 10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начисленных баллах заявителям выдается уведомление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заявителей для распределения арендного жилья осуществляется по наибольшему количеству набранных баллов.;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передаются в Банк"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касаются только текста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"7. Юридические адреса и банковские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Реквизиты Арендодателя          Реквизиты Арендатора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   ____________________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"Перечень документов, прилагаемых к заявлению</w:t>
      </w:r>
      <w:r>
        <w:br/>
      </w:r>
      <w:r>
        <w:rPr>
          <w:rFonts w:ascii="Times New Roman"/>
          <w:b/>
          <w:i w:val="false"/>
          <w:color w:val="000000"/>
        </w:rPr>
        <w:t>
на участие в программе "Доступное жилье —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"Жилье для молодых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Нотариально засвидетельствованные копии удостоверений личности/паспортов гражданина Республики Казахстан заявителя и членов его семьи, нотариально засвидетельствованные копии удостоверений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Нотариально засвидетельствованные копии свидетельств о рождении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Нотариально засвидетельствованная копия свидетельства о заключении брака (расторжении брака, свидетельства о смерти супруга/супруги);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Нотариально засвидетельствованная копия книги регистрации граждан (домовая книга) или справка, подтверждающая проживание в населенном пункте, где подается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Документ, подтверждающий отсутствие у заявителя и членов его семьи жилья на праве собственности в населенном пункте, в котором подается заявление, а также отсутствие фактов преднамеренного ухудшения жилищных условий супругов и членов их семьи в течение последних 5-ти лет в населенном пункте, в котором подается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Документ, подтверждающий ежемесячный совокупный чистых доход семьи (за минусом пенсионных отчислений, индивидуального подоходного налога и других отчислений) за последние 6 месяцев перед подачей заявлений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минимальный — 3-х кратный размер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максимальный — не более 12-кратного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Справка об инвалидности или подтверждающая о тяжелой форме хронического заболевания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подтверждающие сведения супругов, относящихся к категории детей-сирот и детей, оставшихся без попечения родителей, не достигшие двадцати девяти лет, потерявших родителей до совершеннолетия (при необходимости).";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"N ______ ________(дата) Адресат:______________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программы "Доступное жилье — 2020" (далее - Программа), сообщаем Вам о количестве начисленных Вам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Входящий номер по журналу регистрации: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Категория: молодая семья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семьи: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2633"/>
        <w:gridCol w:w="2313"/>
      </w:tblGrid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зарегистрированного брака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семье инвалидов или страдающих тяжелыми формами некоторых хронических заболеваний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Участвовал в государственных программах, но не был включен в список на построенный дом при предыдущих отборах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из супругов относился к категории детей-сирот и детей, оставшихся без попечения родителей, не достигшие двадцати девяти лет, потерявших родителей до совершеннолетия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Отбор заявителей для распределения арендного жилья осуществляется по наибольшему количеству набранных баллов, где количество набранных Вами баллов составляет - ___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баллов составил: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работники, уполномоченные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подписи уведомлений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Ознакомлен(а), претензий не имею,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получил(а) (дата и подпись) Ф.И.О.";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 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Адресат:______________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(указать наименование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АО "Жилстройсбербанк Казахстана")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для оценки платежеспособности заявителя,</w:t>
      </w:r>
      <w:r>
        <w:br/>
      </w:r>
      <w:r>
        <w:rPr>
          <w:rFonts w:ascii="Times New Roman"/>
          <w:b/>
          <w:i w:val="false"/>
          <w:color w:val="000000"/>
        </w:rPr>
        <w:t>
проводимой в рамках программы "Доступное жилье - 2020"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"Жилье для молодых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уполномоченный орган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N ________ выдано______________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программы "Доступное жилье-2020" по направлению "Жилье для молодых семей" и просит провести оценку платежеспособности для предоставления в аренду с правом последующего выкупа жилья со следующими характеристиками: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объекта строительства:_________________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в квартире:________________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1 кв.м.:_________тенге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квартиры:_______кв.м.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стоимость квартиры:__________тенге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семьи: 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работники, уполномоченные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подписи направлений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тел.:________".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Павлодара                     Е. Иманслям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