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7369" w14:textId="6ae7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земельных отношений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24 января 2013 года N 89/1. Зарегистрировано Департаментом юстиции Павлодарской области 10 февраля 2013 года N 3417. Утратило силу постановлением акимата города Аксу Павлодарской области от 24 июня 2013 года N 370/3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24.06.2013 N 370/3.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города возложить на заместителя акима города по экономике и сельскому хозяйству.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Аксу от 24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89/1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 стоимости</w:t>
      </w:r>
      <w:r>
        <w:br/>
      </w:r>
      <w:r>
        <w:rPr>
          <w:rFonts w:ascii="Times New Roman"/>
          <w:b/>
          <w:i w:val="false"/>
          <w:color w:val="000000"/>
        </w:rPr>
        <w:t>
конкретных земельных участков, продаваемых в</w:t>
      </w:r>
      <w:r>
        <w:br/>
      </w:r>
      <w:r>
        <w:rPr>
          <w:rFonts w:ascii="Times New Roman"/>
          <w:b/>
          <w:i w:val="false"/>
          <w:color w:val="000000"/>
        </w:rPr>
        <w:t>
частную собственность государством"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"Отдел земельных отношений города Аксу" (далее – уполномоченный орган) по адресу: Павлодарская область, город Аксу, улица Астана, 21 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367"/>
        <w:gridCol w:w="2641"/>
        <w:gridCol w:w="2891"/>
        <w:gridCol w:w="3142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документы, утверждает акт кадастровой (оценочной) стоимости земельного участка либо подписывает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утвержденный акт кадастровой (оценочной) стоимости земельного участка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3787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Аксу от 24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января 2013 года N 89/1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"Отдел земельных отношений города Аксу" (далее – уполномоченный орган) по адресу: Павлодарская область, город Аксу, улица Астана, 21 А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формированию земельных участков"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367"/>
        <w:gridCol w:w="2641"/>
        <w:gridCol w:w="2891"/>
        <w:gridCol w:w="3142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документы, утверждает землеустроительный проект либо подписывает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утвержденный землеустроительный проект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землеустроительный проект либо мотивированный ответ об отказе в предоставлении государственной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землеустроительный проект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формированию земельных участков"</w:t>
      </w:r>
    </w:p>
    <w:bookmarkEnd w:id="27"/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2136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Аксу от 24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января 2013 года N 89/1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земельного участка"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изменение целевого назначения земельного участка" (далее – государственная услуга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оказывается местным исполнительным органом города (далее – уполномоченный орган) по адресу: Павлодарская область, город Аксу, улица Астана 52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услуги с указанием причины отказа в письменном виде.</w:t>
      </w:r>
    </w:p>
    <w:bookmarkEnd w:id="32"/>
    <w:bookmarkStart w:name="z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34"/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предоставлению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 </w:t>
      </w:r>
    </w:p>
    <w:bookmarkEnd w:id="39"/>
    <w:bookmarkStart w:name="z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933"/>
        <w:gridCol w:w="1437"/>
        <w:gridCol w:w="1437"/>
        <w:gridCol w:w="1438"/>
        <w:gridCol w:w="1438"/>
        <w:gridCol w:w="1696"/>
        <w:gridCol w:w="1438"/>
        <w:gridCol w:w="1441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предоставлению земельных участков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приеме документов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резолюцию на заявлении, поступившего от получателя, для исполнения отделу земельных отношений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поступившие документы на рассмотрение Комиссии по предоставлению земельных участков, включает данный вопрос в повестку заседания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документы. Принимает решение о согласии либо об отказе в изменении целевого назначения земельного участка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согласовывает проект постановления акимата города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акимата города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решение либо мотивированный ответ об отказе в предоставлении услуги (копия постановления акимата города)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 заседания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согласии либо об отказе в изменении целевого назначения земельного участка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города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города об изменении целевого назначения земельного участка либо об отказе в изменении целевого назначения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либо мотивированный ответ об отказе в предоставлении услуги (копия постановления акимата города)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 (30 минут)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календарных дней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 (30 минут)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41"/>
    <w:bookmarkStart w:name="z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302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Аксу от 24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января 2013 года N 89/1</w:t>
      </w:r>
    </w:p>
    <w:bookmarkEnd w:id="43"/>
    <w:bookmarkStart w:name="z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для изыскательских работ"</w:t>
      </w:r>
    </w:p>
    <w:bookmarkEnd w:id="44"/>
    <w:bookmarkStart w:name="z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местным исполнительным органом города (далее – уполномоченный орган) по адресу: Павлодарская область, город Аксу, улица Астана 52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понедельника по пятницу включительно с 9.00 часов до 18.30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отказа в приеме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специалистом уполномоченного органа.</w:t>
      </w:r>
    </w:p>
    <w:bookmarkEnd w:id="48"/>
    <w:bookmarkStart w:name="z10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получателю государственной услуги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предоставлению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1"/>
    <w:bookmarkStart w:name="z10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работ"      </w:t>
      </w:r>
    </w:p>
    <w:bookmarkEnd w:id="53"/>
    <w:bookmarkStart w:name="z11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931"/>
        <w:gridCol w:w="1436"/>
        <w:gridCol w:w="1694"/>
        <w:gridCol w:w="1436"/>
        <w:gridCol w:w="1436"/>
        <w:gridCol w:w="1450"/>
        <w:gridCol w:w="1437"/>
        <w:gridCol w:w="143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предоставлению земельных участков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земельных отношений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приеме документов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резолюцию на заявлении, поступившего от получателя, для исполнения отделу земельных отношений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поступившие документы на рассмотрение Комиссии по предоставлению земельных участков, включает данный вопрос в повестку заседания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документы. Принимает решение о согласии на выдачу разрешения либо об отказе в выдаче разрешения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согласовывает проект постановления акимата города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акимата города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разрешение либо мотивированный ответ об отказе в предоставлении услуги (копия постановления акимата города)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 заседания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согласии на выдачу разрешения либо об отказе в выдаче разрешения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города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города о разрешении на использование земельного участка для изыскательских работ либо об отказе в выдаче разрешения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мотивированный ответ об отказе в предоставлении услуги (копия постановления акимата города)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(30 минут)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(30 минут)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работ"      </w:t>
      </w:r>
    </w:p>
    <w:bookmarkEnd w:id="55"/>
    <w:bookmarkStart w:name="z11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62738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