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a8d0" w14:textId="2d9a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07 февраля 2013 года N 104/13. Зарегистрировано Департаментом юстиции Павлодарской области 14 февраля 2013 года N 3418.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(XIV внеочередная сессия, V созыв) от 28 января 2013 года N 129/14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3290, опубликованное в газете "Сарыарқа самалы" от 25 декабря 2012 года N 147, в газете "Звезда Прииртышья" от 27 декабря  2012 года N 148)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3311, опубликованное 12 января 2013 года в газете "Аксу жолы" - "Новый Путь"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"4619670" заменить цифрами "7545424";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"384303" заменить цифрами "3310057";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"4569443" заменить цифрами "7495197";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"-5750" заменить цифрами "272215";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277965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-272215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 бюджета – 272215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(XIII внеочередная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сессия, V созыв) от 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104/13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573"/>
        <w:gridCol w:w="493"/>
        <w:gridCol w:w="757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7545424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73"/>
        <w:gridCol w:w="613"/>
        <w:gridCol w:w="573"/>
        <w:gridCol w:w="7473"/>
        <w:gridCol w:w="23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43961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2768960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2004172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244645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6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314450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893790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875167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690172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50699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топливно-энегетического 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а рамках программы развития моногородов на 2012 - 2020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 Программы развития моногородов на 2012 - 2020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(XIII внеочередная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сессия, V созыв) от 7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N 104/13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85"/>
        <w:gridCol w:w="544"/>
        <w:gridCol w:w="544"/>
        <w:gridCol w:w="442"/>
        <w:gridCol w:w="914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542"/>
        <w:gridCol w:w="542"/>
        <w:gridCol w:w="462"/>
        <w:gridCol w:w="906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542"/>
        <w:gridCol w:w="542"/>
        <w:gridCol w:w="398"/>
        <w:gridCol w:w="91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543"/>
        <w:gridCol w:w="548"/>
        <w:gridCol w:w="484"/>
        <w:gridCol w:w="899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63"/>
        <w:gridCol w:w="543"/>
        <w:gridCol w:w="543"/>
        <w:gridCol w:w="420"/>
        <w:gridCol w:w="9087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3"/>
        <w:gridCol w:w="542"/>
        <w:gridCol w:w="542"/>
        <w:gridCol w:w="462"/>
        <w:gridCol w:w="9071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2"/>
        <w:gridCol w:w="541"/>
        <w:gridCol w:w="541"/>
        <w:gridCol w:w="461"/>
        <w:gridCol w:w="9074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82"/>
        <w:gridCol w:w="541"/>
        <w:gridCol w:w="541"/>
        <w:gridCol w:w="354"/>
        <w:gridCol w:w="9181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83"/>
        <w:gridCol w:w="542"/>
        <w:gridCol w:w="542"/>
        <w:gridCol w:w="462"/>
        <w:gridCol w:w="9049"/>
      </w:tblGrid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539"/>
        <w:gridCol w:w="539"/>
        <w:gridCol w:w="523"/>
        <w:gridCol w:w="919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3"/>
        <w:gridCol w:w="539"/>
        <w:gridCol w:w="539"/>
        <w:gridCol w:w="545"/>
        <w:gridCol w:w="9153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6"/>
        <w:gridCol w:w="540"/>
        <w:gridCol w:w="540"/>
        <w:gridCol w:w="503"/>
        <w:gridCol w:w="912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66"/>
        <w:gridCol w:w="539"/>
        <w:gridCol w:w="539"/>
        <w:gridCol w:w="502"/>
        <w:gridCol w:w="91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83"/>
        <w:gridCol w:w="551"/>
        <w:gridCol w:w="551"/>
        <w:gridCol w:w="361"/>
        <w:gridCol w:w="9401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41"/>
        <w:gridCol w:w="542"/>
        <w:gridCol w:w="542"/>
        <w:gridCol w:w="483"/>
        <w:gridCol w:w="926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