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5c81" w14:textId="f1a5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справок о наличии личного подсобного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24 января 2013 года N 90/1. Зарегистрировано Департаментом юстиции Павлодарской области 26 февраля 2013 года N 3442. Утратило силу постановлением акимата города Аксу Павлодарской области от 24 июня 2013 года N 370/3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Аксу Павлодарской области от 24.06.2013 N 370/3.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акимат города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по экономике и сельскому хозяйству.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Бакауов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Аксу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2013 года N 90/1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справок</w:t>
      </w:r>
      <w:r>
        <w:br/>
      </w:r>
      <w:r>
        <w:rPr>
          <w:rFonts w:ascii="Times New Roman"/>
          <w:b/>
          <w:i w:val="false"/>
          <w:color w:val="000000"/>
        </w:rPr>
        <w:t>
о наличии личного подсобного хозяйства"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"Выдача справок о наличии личного подсобного хозяйства" предоставляется аппаратами акимов поселка, сел и сельских округов, государственным учреждением "Отдел сельского хозяйства города Аксу" (далее – уполномоченный орган)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 а также через филиал города Аксу Республиканского государственного предприятия "Центр обслуживания населения" по Павлодарской области" на альтернативной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N 2318 "Об утверждении стандарта государственной услуги "Выдача справок о наличии личного подсобного хозяйства"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справка о наличии личного подсобного хозяйства (на бумажном носителе)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 (далее – получатель).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уполномоченным органом в рабочие дни, кроме выходных и праздничных дней,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осуществляется в порядке очереди, без предварительной записи и ускоренного обслуживания.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оказания государственной услуги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получателю либо его представителю (по нотариально удостоверенной доверенности) необходимо предоставить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предоставлении государственной услуги получателю может быть отказано на основаниях,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Структурно–функциональные единицы (далее - единицы),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аким, либо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Табличное описание последовательности и взаимодействие административных действий (процедур) каждой единицы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и единиц в процессе оказания государственной услуги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о наличии личного подсобного хозяйства"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445"/>
        <w:gridCol w:w="3923"/>
        <w:gridCol w:w="3039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государственного учреждения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место расположения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данные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Аксу"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Аксу, ул. Царева, 12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5-05-72, 5-02-87 4108605@mail.ru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Аксу города Аксу"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Аксу, пос. Аксу, ул. Шевченко, 39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3-00-59 3-02-32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Алгабас города Аксу"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Аксу, с. Алгабас, ул. Советова, 4а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79-6-75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Калкаман города Аксу"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Аксу, с. Калкаман, ул. Степная, 15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78-5-00 kalkaman.aksu@mail.ru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Уштерек города Аксу"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Аксу, с. Уштерек, ул. Ленина, 1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77-4-01 77-2-30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Айнакольского сельского округа города Аксу"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Аксу, Айнакольский с/округ, с. Айнаколь, ул. Центральная, 23а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70-2-44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Акжолского сельского округа города Аксу"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Аксу, Акжолский с/округ, с. Акжол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71-6-00 71-6-36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Достыкского сельского округа города Аксу"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Аксу, Достыкский с/округ, с. Достык, ул. 1 линия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4-15-44 4-15-49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Евгеньевского сельского округа города Аксу"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Аксу, Евгеньевский с/округ, с. Евгеньевка, ул. Гагарина, 17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74-4-10 seloevgenevka@mail.ru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Енбекского сельского округа города Аксу"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Аксу, Енбекский с/округ, с. Путь Ильича, ул. Школьная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73-6-01 73-5-21 enbek.aksu@mail.ru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Жолкудукского сельского округа города Аксу"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Аксу, Жолкудукский с/округ, с. Жолкудук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79-5-16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им. М. Омарова города Аксу"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Аксу, с/округ им. М. Омарова, с. Им. М. Омарова, ул. Ш. Аргынбаева, 1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4-11-59 4-10-38 AAOmarova@mail.ru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Куркольского сельского округа города Аксу"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Аксу, Куркольский с/округ, с.Курколь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4-12-49 4-12-21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 города Аксу"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Аксу, Кызылжарский с/округ, с. Кызылжар, ул. Школьная, 16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7-07-00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Пограничного сельского округа города Аксу"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Аксу, Пограничный с/округ, с. Пограничник, ул. Пограничная, 7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4-19-06 4-17-41 V.Chtraub@mail.ru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Сарышыганакского сельского округа города Аксу"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Аксу, Сарышыганакский с/округ, с. Сарышыганак, ул. Молодежная, 10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4-02-00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 единицы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3038"/>
        <w:gridCol w:w="3079"/>
        <w:gridCol w:w="2555"/>
        <w:gridCol w:w="3263"/>
      </w:tblGrid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Аким, либо руководитель уполномоченного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проверка и регистрация, выдача расписки о приеме соответствующих документов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Аким, либо руководитель уполномоченного органа. Подписание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соответствующих документов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государственной услуги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логической взаимосвязи между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действии и единиц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200900" cy="525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