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1e4a" w14:textId="c01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06 февраля 2013 года N 128/1. Зарегистрировано Департаментом юстиции Павлодарской области 04 марта 2013 года N 3467. Утратило силу постановлением акимата города Аксу Павлодарской области от 21 апреля 2016 года № 336/4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21.04.2016 № 336/4.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города Аксу Павлодарской области от 13.11.2013 </w:t>
      </w:r>
      <w:r>
        <w:rPr>
          <w:rFonts w:ascii="Times New Roman"/>
          <w:b w:val="false"/>
          <w:i w:val="false"/>
          <w:color w:val="ff0000"/>
          <w:sz w:val="28"/>
        </w:rPr>
        <w:t>N 820/5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населения, проживающих на территории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не работающие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молодежь в возрасте от 16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туберкулезные больные;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не имеющие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города Аксу Павлодарской области от 13.11.2013 </w:t>
      </w:r>
      <w:r>
        <w:rPr>
          <w:rFonts w:ascii="Times New Roman"/>
          <w:b w:val="false"/>
          <w:i w:val="false"/>
          <w:color w:val="ff0000"/>
          <w:sz w:val="28"/>
        </w:rPr>
        <w:t>N 820/5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