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b658" w14:textId="dd1b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марта 2013 года N 108/14. Зарегистрировано Департаментом юстиции Павлодарской области 08 апреля 2013 года N 3494.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  нормативных правовых актов за N 3311, опубликованное 12 января 2013 года в газете "Аксу жолы" - "Новый Путь"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"7495197" заменить цифрами "7575876";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"-272215" заменить цифрами "-352894";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"272215" заменить цифрами "352894";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2013 года N 108/14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59"/>
        <w:gridCol w:w="478"/>
        <w:gridCol w:w="458"/>
        <w:gridCol w:w="7986"/>
        <w:gridCol w:w="23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7545424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39"/>
        <w:gridCol w:w="539"/>
        <w:gridCol w:w="519"/>
        <w:gridCol w:w="7803"/>
        <w:gridCol w:w="24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7575876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302569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92052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134500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13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1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14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2764514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1968657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1873460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183059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169559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 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6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7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51654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3727136576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232100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881967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696972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314147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535325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</w:tr>
      <w:tr>
        <w:trPr>
          <w:trHeight w:val="12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0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1764278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12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1753184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 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14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2012 - 2020 годы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2012 - 2020 годы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(недоиспользованных)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15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-352894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352894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2013 года N 108/14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27"/>
        <w:gridCol w:w="543"/>
        <w:gridCol w:w="543"/>
        <w:gridCol w:w="441"/>
        <w:gridCol w:w="9385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69"/>
        <w:gridCol w:w="543"/>
        <w:gridCol w:w="548"/>
        <w:gridCol w:w="462"/>
        <w:gridCol w:w="9316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26"/>
        <w:gridCol w:w="568"/>
        <w:gridCol w:w="542"/>
        <w:gridCol w:w="547"/>
        <w:gridCol w:w="9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50"/>
        <w:gridCol w:w="593"/>
        <w:gridCol w:w="593"/>
        <w:gridCol w:w="550"/>
        <w:gridCol w:w="910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84"/>
        <w:gridCol w:w="543"/>
        <w:gridCol w:w="543"/>
        <w:gridCol w:w="484"/>
        <w:gridCol w:w="938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542"/>
        <w:gridCol w:w="542"/>
        <w:gridCol w:w="419"/>
        <w:gridCol w:w="9434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41"/>
        <w:gridCol w:w="543"/>
        <w:gridCol w:w="543"/>
        <w:gridCol w:w="484"/>
        <w:gridCol w:w="932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44"/>
        <w:gridCol w:w="549"/>
        <w:gridCol w:w="442"/>
        <w:gridCol w:w="931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28"/>
        <w:gridCol w:w="571"/>
        <w:gridCol w:w="545"/>
        <w:gridCol w:w="507"/>
        <w:gridCol w:w="9265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07"/>
        <w:gridCol w:w="571"/>
        <w:gridCol w:w="550"/>
        <w:gridCol w:w="550"/>
        <w:gridCol w:w="919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07"/>
        <w:gridCol w:w="592"/>
        <w:gridCol w:w="592"/>
        <w:gridCol w:w="550"/>
        <w:gridCol w:w="910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07"/>
        <w:gridCol w:w="592"/>
        <w:gridCol w:w="571"/>
        <w:gridCol w:w="464"/>
        <w:gridCol w:w="923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73"/>
        <w:gridCol w:w="573"/>
        <w:gridCol w:w="552"/>
        <w:gridCol w:w="508"/>
        <w:gridCol w:w="9226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544"/>
        <w:gridCol w:w="544"/>
        <w:gridCol w:w="463"/>
        <w:gridCol w:w="954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85"/>
        <w:gridCol w:w="592"/>
        <w:gridCol w:w="571"/>
        <w:gridCol w:w="571"/>
        <w:gridCol w:w="923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