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7574" w14:textId="a237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(XI сессия, V созыв) от 20 декабря 2012 года N 84/11 "О бюджете города Аксу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12 апреля 2013 года N 122/15. Зарегистрировано Департаментом юстиции Павлодарской области 18 апреля 2013 года N 3505.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(XVI сессия, V созыв) от 28 марта 2013 года N 142/16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декабря 2012 года N 84/11 "О бюджете города Аксу на 2013 - 2015 годы" (зарегистрированное в Реестре государственной регистрации нормативных правовых актов за N 3311 , опубликованное 12 января 2013 года в газете "Аксу жолы" - "Новый Путь"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"7545424" заменить цифрами "7347722";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"3310057" заменить цифрами "3112355";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"7575876" заменить цифрами "7730929";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"50227" заменить цифрами "88227";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"50227" заменить цифрами "88227";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 цифры "-352894" заменить цифрами "-743649";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цифры "352894" заменить цифрами "743649";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Носачева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(XV сессия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2013 года N 122/15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13"/>
        <w:gridCol w:w="613"/>
        <w:gridCol w:w="593"/>
        <w:gridCol w:w="7353"/>
        <w:gridCol w:w="2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7347722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4218066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792697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516186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4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3112355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593"/>
        <w:gridCol w:w="573"/>
        <w:gridCol w:w="7453"/>
        <w:gridCol w:w="2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7730929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350810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175100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44814</w:t>
            </w:r>
          </w:p>
        </w:tc>
      </w:tr>
      <w:tr>
        <w:trPr>
          <w:trHeight w:val="13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2823635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612798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571078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1988657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1893460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16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7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51803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1458929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26085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892274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870651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696972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431547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21318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1821396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1809982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</w:p>
        </w:tc>
      </w:tr>
      <w:tr>
        <w:trPr>
          <w:trHeight w:val="14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1737837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55704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(недоиспользованных трансфертов)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-272215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-743649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471434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471434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(XV сессия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2013 года N 122/15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84/11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09"/>
        <w:gridCol w:w="574"/>
        <w:gridCol w:w="617"/>
        <w:gridCol w:w="574"/>
        <w:gridCol w:w="9432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550"/>
        <w:gridCol w:w="544"/>
        <w:gridCol w:w="528"/>
        <w:gridCol w:w="9558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27"/>
        <w:gridCol w:w="543"/>
        <w:gridCol w:w="543"/>
        <w:gridCol w:w="441"/>
        <w:gridCol w:w="9765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84"/>
        <w:gridCol w:w="548"/>
        <w:gridCol w:w="542"/>
        <w:gridCol w:w="420"/>
        <w:gridCol w:w="974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03"/>
        <w:gridCol w:w="540"/>
        <w:gridCol w:w="540"/>
        <w:gridCol w:w="545"/>
        <w:gridCol w:w="9589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69"/>
        <w:gridCol w:w="543"/>
        <w:gridCol w:w="569"/>
        <w:gridCol w:w="548"/>
        <w:gridCol w:w="948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74"/>
        <w:gridCol w:w="574"/>
        <w:gridCol w:w="639"/>
        <w:gridCol w:w="509"/>
        <w:gridCol w:w="9459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509"/>
        <w:gridCol w:w="595"/>
        <w:gridCol w:w="617"/>
        <w:gridCol w:w="574"/>
        <w:gridCol w:w="9542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26"/>
        <w:gridCol w:w="542"/>
        <w:gridCol w:w="547"/>
        <w:gridCol w:w="504"/>
        <w:gridCol w:w="9618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 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85"/>
        <w:gridCol w:w="549"/>
        <w:gridCol w:w="550"/>
        <w:gridCol w:w="442"/>
        <w:gridCol w:w="9750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селу Алгабас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27"/>
        <w:gridCol w:w="570"/>
        <w:gridCol w:w="570"/>
        <w:gridCol w:w="591"/>
        <w:gridCol w:w="9498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селу Уштерек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09"/>
        <w:gridCol w:w="552"/>
        <w:gridCol w:w="546"/>
        <w:gridCol w:w="509"/>
        <w:gridCol w:w="9700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551"/>
        <w:gridCol w:w="551"/>
        <w:gridCol w:w="594"/>
        <w:gridCol w:w="573"/>
        <w:gridCol w:w="9569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селу Калкаман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86"/>
        <w:gridCol w:w="550"/>
        <w:gridCol w:w="550"/>
        <w:gridCol w:w="508"/>
        <w:gridCol w:w="9680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 по поселку Аксу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84"/>
        <w:gridCol w:w="548"/>
        <w:gridCol w:w="542"/>
        <w:gridCol w:w="420"/>
        <w:gridCol w:w="9782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