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ce1be" w14:textId="24ce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Аксуского городского маслихата (XI сессия, V созыв) от 20 декабря 2012 года N 84/11 "О бюджете города Аксу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Аксу Павлодарской области от 21 июня 2013 года N 130/16. Зарегистрировано Департаментом юстиции Павлодарской области 12 июля 2013 года N 3569. Утратило силу в связи с истечением срока действия (письмо маслихата города Аксу Павлодарской области от 11 марта 2014 года N 1-11/43)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маслихата города Аксу Павлодарской области от 11.03.2014 N 1-11/43).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с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областного маслихата (XVIII сессия, V созыв) от 31 мая 2013 года N 161/18 "О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(XI сессия, V созыв) от 6 декабря 2012 года N 116/11 "Об областном бюджете на 2013 - 2015 годы" Аксуский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Аксуского городского маслихата от 20 декабря 2012 года N 84/11 "О бюджете города Аксу на 2013 - 2015 годы" (зарегистрированное в Реестре государственной регистрации нормативных правовых актов за N 3311, опубликованное 12 января 2013 года в газете "Аксу жолы" - "Новый Путь" N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"7347722" заменить цифрами "7361522";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"3112355" заменить цифрами "3126155";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"7730929" заменить цифрами "7731445";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"88227" заменить цифрами "102027";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"88227" заменить цифрами "102027";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 цифры "-743649" заменить цифрами "-744165";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цифры "743649" заменить цифрами "744165";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по вопросам экономики и бюджета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Омаргалиев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(XVI внеочередная сессия V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июня 2013 года N 130/16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Аксуского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(ХI сессия, V созыв) от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декабря 2012 года N 84/11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Аксу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13"/>
        <w:gridCol w:w="553"/>
        <w:gridCol w:w="513"/>
        <w:gridCol w:w="7853"/>
        <w:gridCol w:w="23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  Наименование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7361522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4218066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1883947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1883947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1432207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1432207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792697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516186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96560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74500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4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6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3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9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9384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3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3126155</w:t>
            </w:r>
          </w:p>
        </w:tc>
      </w:tr>
      <w:tr>
        <w:trPr>
          <w:trHeight w:val="61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3126155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73"/>
        <w:gridCol w:w="593"/>
        <w:gridCol w:w="593"/>
        <w:gridCol w:w="7633"/>
        <w:gridCol w:w="23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7731445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328377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263121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12580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85644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155397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128917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43598</w:t>
            </w:r>
          </w:p>
        </w:tc>
      </w:tr>
      <w:tr>
        <w:trPr>
          <w:trHeight w:val="13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28737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1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17238</w:t>
            </w:r>
          </w:p>
        </w:tc>
      </w:tr>
      <w:tr>
        <w:trPr>
          <w:trHeight w:val="14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22506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5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2825148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621959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580239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270179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310060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1986671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1972894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1891474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216518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201318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22174</w:t>
            </w:r>
          </w:p>
        </w:tc>
      </w:tr>
      <w:tr>
        <w:trPr>
          <w:trHeight w:val="12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организаций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 и внешкольных мероприятий районного (городского) масштаба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22967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323941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249805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59402</w:t>
            </w:r>
          </w:p>
        </w:tc>
      </w:tr>
      <w:tr>
        <w:trPr>
          <w:trHeight w:val="16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9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71318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 не имеющих определенного места жительства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20617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17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14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36742</w:t>
            </w:r>
          </w:p>
        </w:tc>
      </w:tr>
      <w:tr>
        <w:trPr>
          <w:trHeight w:val="5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пособии и других социальных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1464210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134509</w:t>
            </w:r>
          </w:p>
        </w:tc>
      </w:tr>
      <w:tr>
        <w:trPr>
          <w:trHeight w:val="9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98925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26985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66920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10493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898154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17823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875331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701652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173679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431547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71997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59497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359550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564537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213979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196349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204339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193839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138500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50339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61631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26619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48658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9435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6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38743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19476</w:t>
            </w:r>
          </w:p>
        </w:tc>
      </w:tr>
      <w:tr>
        <w:trPr>
          <w:trHeight w:val="12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6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10382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48832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48832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27632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102721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21252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10852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16562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12367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Промышленная, 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</w:t>
            </w:r>
          </w:p>
        </w:tc>
      </w:tr>
      <w:tr>
        <w:trPr>
          <w:trHeight w:val="9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20206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9774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предприятия развития территории района и генеральных планов населенных пунктов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74580</w:t>
            </w:r>
          </w:p>
        </w:tc>
      </w:tr>
      <w:tr>
        <w:trPr>
          <w:trHeight w:val="9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12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сельских округах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69587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12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1819989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9953</w:t>
            </w:r>
          </w:p>
        </w:tc>
      </w:tr>
      <w:tr>
        <w:trPr>
          <w:trHeight w:val="8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1810036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</w:t>
            </w:r>
          </w:p>
        </w:tc>
      </w:tr>
      <w:tr>
        <w:trPr>
          <w:trHeight w:val="5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28509</w:t>
            </w:r>
          </w:p>
        </w:tc>
      </w:tr>
      <w:tr>
        <w:trPr>
          <w:trHeight w:val="14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1737837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1718208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2012 - 2020 годы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56220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(недоиспользованных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52327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14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3377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272215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277965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85685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в моногородах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192280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102027</w:t>
            </w:r>
          </w:p>
        </w:tc>
      </w:tr>
      <w:tr>
        <w:trPr>
          <w:trHeight w:val="8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102027</w:t>
            </w:r>
          </w:p>
        </w:tc>
      </w:tr>
      <w:tr>
        <w:trPr>
          <w:trHeight w:val="5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102027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-744165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744165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</w:t>
            </w:r>
          </w:p>
        </w:tc>
      </w:tr>
      <w:tr>
        <w:trPr>
          <w:trHeight w:val="6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12969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479169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479169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479169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