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ffa1" w14:textId="431f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(XI сессия, V созыв) от 20 декабря 2012 года N 84/11 "О бюджете города Аксу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09 августа 2013 года N 146/19. Зарегистрировано Департаментом юстиции Павлодарской области 16 августа 2013 года N 3591.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(XX внеочередная сессия, V созыв) от 30 июля 2013 года N 171/20 "О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20 декабря 2012 года N 84/11 "О бюджете города Аксу на 2013 - 2015 годы" (зарегистрированное в Реестре государственной регистрации нормативных правовых актов за N 3311, опубликованное 12 января 2013 года в газете "Аксу жолы" - "Новый Путь" N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"7566167" заменить цифрами "7751276";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"4218066" заменить цифрами "4403175";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"7936090" заменить цифрами "8124474";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"102027" заменить цифрами "98752";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"102027" заменить цифрами "98752";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Актаев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Омаргалиев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(XIX внеочередная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 V созыв) от 9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N 146/19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(ХI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84/11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521"/>
        <w:gridCol w:w="562"/>
        <w:gridCol w:w="602"/>
        <w:gridCol w:w="7965"/>
        <w:gridCol w:w="223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7751276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4403175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1967288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1967288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1533975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1533975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792697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516186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</w:t>
            </w:r>
          </w:p>
        </w:tc>
      </w:tr>
      <w:tr>
        <w:trPr>
          <w:trHeight w:val="6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4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</w:tr>
      <w:tr>
        <w:trPr>
          <w:trHeight w:val="6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9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9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3330800</w:t>
            </w:r>
          </w:p>
        </w:tc>
      </w:tr>
      <w:tr>
        <w:trPr>
          <w:trHeight w:val="6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497"/>
        <w:gridCol w:w="558"/>
        <w:gridCol w:w="599"/>
        <w:gridCol w:w="7912"/>
        <w:gridCol w:w="221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8124474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335090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271434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89714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157956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130211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43598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43598</w:t>
            </w:r>
          </w:p>
        </w:tc>
      </w:tr>
      <w:tr>
        <w:trPr>
          <w:trHeight w:val="13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1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8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7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14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5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9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2849658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625885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584165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314791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1998896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1985119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1896537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224877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209677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22174</w:t>
            </w:r>
          </w:p>
        </w:tc>
      </w:tr>
      <w:tr>
        <w:trPr>
          <w:trHeight w:val="12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41400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7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7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</w:t>
            </w:r>
          </w:p>
        </w:tc>
      </w:tr>
      <w:tr>
        <w:trPr>
          <w:trHeight w:val="7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358941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306457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285420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72850</w:t>
            </w:r>
          </w:p>
        </w:tc>
      </w:tr>
      <w:tr>
        <w:trPr>
          <w:trHeight w:val="16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9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89708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 не имеющих определенного места жительства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17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4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52484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37242</w:t>
            </w:r>
          </w:p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1534550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135441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9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9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98925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26985</w:t>
            </w:r>
          </w:p>
        </w:tc>
      </w:tr>
      <w:tr>
        <w:trPr>
          <w:trHeight w:val="9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66920</w:t>
            </w:r>
          </w:p>
        </w:tc>
      </w:tr>
      <w:tr>
        <w:trPr>
          <w:trHeight w:val="10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4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906034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</w:t>
            </w:r>
          </w:p>
        </w:tc>
      </w:tr>
      <w:tr>
        <w:trPr>
          <w:trHeight w:val="8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878831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705152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491625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56624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109353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254448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579849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218819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205339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51339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26619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93588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50858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40943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</w:t>
            </w:r>
          </w:p>
        </w:tc>
      </w:tr>
      <w:tr>
        <w:trPr>
          <w:trHeight w:val="12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23254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65158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65158</w:t>
            </w:r>
          </w:p>
        </w:tc>
      </w:tr>
      <w:tr>
        <w:trPr>
          <w:trHeight w:val="7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42358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42358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109855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51687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23284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7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</w:t>
            </w:r>
          </w:p>
        </w:tc>
      </w:tr>
      <w:tr>
        <w:trPr>
          <w:trHeight w:val="9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30206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</w:p>
        </w:tc>
      </w:tr>
      <w:tr>
        <w:trPr>
          <w:trHeight w:val="8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предприятия развития территории района и генеральных планов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77580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8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72587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72587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8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12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2016283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8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2006330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8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8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28509</w:t>
            </w:r>
          </w:p>
        </w:tc>
      </w:tr>
      <w:tr>
        <w:trPr>
          <w:trHeight w:val="14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1934131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1718208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215923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56220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(недоиспользованных трансфертов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52327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14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272215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277965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</w:t>
            </w:r>
          </w:p>
        </w:tc>
      </w:tr>
      <w:tr>
        <w:trPr>
          <w:trHeight w:val="8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-744165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