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5eb9c" w14:textId="845eb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Аксуского городского маслихата (XI сессия, V созыв) от 20 декабря 2012 года N 84/11 "О бюджете города Аксу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26 ноября 2013 года N 168/23. Зарегистрировано Департаментом юстиции Павлодарской области 29 ноября 2013 года N 3618. Утратило силу в связи с истечением срока действия (письмо маслихата города Аксу Павлодарской области от 11 марта 2014 года N 1-11/43)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Аксу Павлодарской области от 11.03.2014 N 1-11/43).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(XXIV внеочередная сессия, V созыв) от 21 ноября 2013 года N 194/24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(XI сессия, V созыв) от 6 декабря 2012 года N 116/11 "Об областном бюджете на 2013 - 2015 годы"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20 декабря 2012 года N 84/11 "О бюджете города Аксу на 2013 - 2015 годы" (зарегистрированное в Реестре государственной регистрации нормативных правовых актов за N 3311, опубликованное 12 января 2013 года в газете "Аксу жолы" - "Новый Путь" N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"7751276" заменить цифрами "7921631";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"4403175" заменить цифрами "4580215";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"9630" заменить цифрами "59630";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"3330800" заменить цифрами "3274115";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"8124474" заменить цифрами "8253612";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"272215" заменить цифрами "250376";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"277965" заменить цифрами "257068";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"5750" заменить цифрами "6692";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"98752" заменить цифрами "139752";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"98752" заменить цифрами "139752";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"-744165" заменить цифрами "-722109";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"744165" заменить цифрами "722109";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по вопросам экономики и бюджета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Актаев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Омаргалиев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(XXIII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внеочередная сессия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2013 года N 168/23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(ХI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84/11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93"/>
        <w:gridCol w:w="593"/>
        <w:gridCol w:w="573"/>
        <w:gridCol w:w="7713"/>
        <w:gridCol w:w="22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7921631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4580215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2033603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2033603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1574700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1574700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862697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586186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4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59630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30246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3274115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3274115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53"/>
        <w:gridCol w:w="533"/>
        <w:gridCol w:w="593"/>
        <w:gridCol w:w="7853"/>
        <w:gridCol w:w="22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8253612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396999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334786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155987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38495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164035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131958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42155</w:t>
            </w:r>
          </w:p>
        </w:tc>
      </w:tr>
      <w:tr>
        <w:trPr>
          <w:trHeight w:val="13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</w:p>
        </w:tc>
      </w:tr>
      <w:tr>
        <w:trPr>
          <w:trHeight w:val="14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16988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24082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22506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15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2919811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634840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593050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314291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2020477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13609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2006868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1924558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264494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249994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23430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41501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оставшихся без попечения родителей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22967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349669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295713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275468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68599</w:t>
            </w:r>
          </w:p>
        </w:tc>
      </w:tr>
      <w:tr>
        <w:trPr>
          <w:trHeight w:val="16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83944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 не имеющих определенного места жительства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17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4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53956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38914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1523169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113252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"Дорожной карте" занятости 2020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46805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26985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12765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893078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17515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862430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688751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516839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59074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449061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117353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268748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597649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225484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193839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масссового спорта и национальных видов спорта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50339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28161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54216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19546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20254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68158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68158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116163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24984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26277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</w:t>
            </w:r>
          </w:p>
        </w:tc>
      </w:tr>
      <w:tr>
        <w:trPr>
          <w:trHeight w:val="11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94225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2012250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2003197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28509</w:t>
            </w:r>
          </w:p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26509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1941034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“Развитие регионов”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1717111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2012 - 2020 годы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56976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(недоиспользованных трансфертов)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14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250376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257068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64788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64788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64788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139752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139752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-722109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