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2e6a" w14:textId="9522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XII сессия, V созыв) от 20 декабря 2012 года N 93/12 "О бюджете города Экибастуза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08 февраля 2013 года N 105/13. Зарегистрировано Департаментом юстиции Павлодарской области 28 февраля 2013 года N 3457.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28 января 2013 года N 129/14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(XІ сессия, V созыв) от 6 декабря 2012 года N 116/11 "Об областном бюджете на 2013 - 2015 годы" (зарегистрировано в Реестре государственной регистрации нормативных правовых актов за N 3396)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ХII сессия, V созыв) от 20 декабря 2012 года N 93/12 "О бюджете города Экибастуза на 2013 - 2015 годы" (зарегистрировано в Реестре государственной регистрации нормативных правовых актов за N 3314, опубликовано 17 января 2013 года в газете "Отарқа" N 3, 17 января 2013 года в газете "Голос Экибастуза"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"7 149 254" заменить цифрами "8 826 140";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79 236" заменить цифрами "1 756 122";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"7 079 854" заменить цифрами "8 902 302";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 цифры "-786" заменить цифрами "270 807";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"271 593";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"69 400" заменить цифрами "88 800";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"профицит бюджета" заменить словами "дефицит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"786" заменить цифрами "-435 769";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"использование профицита бюджета" заменить словами "финансирование дефицита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"-786" заменить цифрами "435 769";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"25 000" заменить цифрами "35 000";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сумм бюджетных кредитов по администраторам бюджетных программ на 2013 год"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Б. Куспеков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2013 года N 105/13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93/12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02"/>
        <w:gridCol w:w="417"/>
        <w:gridCol w:w="8573"/>
        <w:gridCol w:w="228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8826140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7003765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1625976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1625976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1250887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1250887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2920026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1832644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818206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267393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1144513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82745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29253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1756122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1756122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1756122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81"/>
        <w:gridCol w:w="540"/>
        <w:gridCol w:w="540"/>
        <w:gridCol w:w="7949"/>
        <w:gridCol w:w="22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8902302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326324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4745348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1229099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1157104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977873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3206895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3195134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2973676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287523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284123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448695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394603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388641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2210731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1194830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1023208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832543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590747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573985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552485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425154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389205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276686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02"/>
        <w:gridCol w:w="523"/>
        <w:gridCol w:w="8466"/>
        <w:gridCol w:w="23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08"/>
        <w:gridCol w:w="545"/>
        <w:gridCol w:w="572"/>
        <w:gridCol w:w="7898"/>
        <w:gridCol w:w="229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80"/>
        <w:gridCol w:w="543"/>
        <w:gridCol w:w="8493"/>
        <w:gridCol w:w="228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0"/>
        <w:gridCol w:w="2210"/>
      </w:tblGrid>
      <w:tr>
        <w:trPr>
          <w:trHeight w:val="690" w:hRule="atLeast"/>
        </w:trPr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-435769</w:t>
            </w:r>
          </w:p>
        </w:tc>
      </w:tr>
      <w:tr>
        <w:trPr>
          <w:trHeight w:val="285" w:hRule="atLeast"/>
        </w:trPr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2013 года N 105/13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93/12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</w:t>
      </w:r>
      <w:r>
        <w:br/>
      </w:r>
      <w:r>
        <w:rPr>
          <w:rFonts w:ascii="Times New Roman"/>
          <w:b/>
          <w:i w:val="false"/>
          <w:color w:val="000000"/>
        </w:rPr>
        <w:t>
(сел), аульных (сельских)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33"/>
        <w:gridCol w:w="533"/>
        <w:gridCol w:w="533"/>
        <w:gridCol w:w="1026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Карасуский сельский округ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им. академика А. Маргулана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Солнечный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Торт-Кудук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Шидерты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2013 года N 105/13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93/12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</w:t>
      </w:r>
      <w:r>
        <w:br/>
      </w:r>
      <w:r>
        <w:rPr>
          <w:rFonts w:ascii="Times New Roman"/>
          <w:b/>
          <w:i w:val="false"/>
          <w:color w:val="000000"/>
        </w:rPr>
        <w:t>
вышестоящих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670"/>
        <w:gridCol w:w="1752"/>
        <w:gridCol w:w="1731"/>
        <w:gridCol w:w="1499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администраторов программ/назначение целевых трансфертов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1756122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1676886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79236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выплаты ежемесячной помощи студентам из малообеспеченных семей и оставшимся без попечения родителей, обучающимся в ВУЗах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оснащения объектов образования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спортивных сооружений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637543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637543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очередников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281554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молодых семей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355989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355989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2013 года N 105/13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93/12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по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администраторам бюджетных программ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9723"/>
        <w:gridCol w:w="1858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администраторов программ/назначение бюджетных кредитов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1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271593</w:t>
            </w:r>
          </w:p>
        </w:tc>
      </w:tr>
      <w:tr>
        <w:trPr>
          <w:trHeight w:val="31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8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40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