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89e9" w14:textId="be28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22 ноября 2011 года N 1115/10 "Об определении помещений для проведения встреч с избирателями 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05 июля 2013 года N 648/7. Зарегистрировано Департаментом юстиции Павлодарской области 13 августа 2013 года N 3590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совместным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(XVII (внеочередная) сессия, V созыв) от 12 апреля 2013 года N 155/17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апреля 2013 года N 1 "Об изменениях в административно-территориальном устройстве Павлодарской области"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22 ноября 2011 года N 1115/10 "Об определении помещений для проведения встреч с избирателями и мест для размещения агитационных печатных материалов" (зарегистрировано в Реестре государственной регистрации нормативных правовых актов N 12-3-306, опубликовано 1 декабря 2011 года в газетах "Отарқа" N 48 (1090) и "Голос Экибастуза" N 48 (2902) (далее – постановление):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Экибастузской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Б. Амантаев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 июля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июля 2013 года N 648/7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2011 года N 1115/10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кандидатов</w:t>
      </w:r>
      <w:r>
        <w:br/>
      </w:r>
      <w:r>
        <w:rPr>
          <w:rFonts w:ascii="Times New Roman"/>
          <w:b/>
          <w:i w:val="false"/>
          <w:color w:val="000000"/>
        </w:rPr>
        <w:t>
с избирателями города Экибастуза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922"/>
        <w:gridCol w:w="2215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помещений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посадочных мест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центр культуры "Өнер", город Экибастуз, улица Ауэзова, 149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Поселки, села и сельские округа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"Макпал", поселок Солнечный, бульвар Жамбыла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"Юбилейный", поселок Шидерты, улица Юности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имени А. Маргулана, улица 50 лет Октября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Торт-Кудукского сельского округа, улица Фабричная, 11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Бозщаколь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Акколь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Зеленая роща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Байет, улица Торайгырова, дом N 9а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Атыгай, улица Төртінші, дом N 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Кулаколь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Бескауга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Бескауга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Шикылдак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Шикылдак, улица Школьная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Кудайколь, улица Хамиев, 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Карасор, улица Шайх, 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Сарыкамыс, улица Абая, 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Тортуй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Тай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в селе Коксиыр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Қояндинский сельский округ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Қоянды, улица Ленина, 56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июля 2013 года N 648/7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2011 года N 1115/10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города Экибастуза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1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установки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тумб (штук)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Мәшһүр Жүсіп, дом N 20 (в районе магазина "Экспресс")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- Ломоносова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 N 16 (в районе Экибастузского городского наркологического диспансера)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Пшембаева, дом N 12 (в районе магазина "Строймарт")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– Горняков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- Ауэзова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42 по улице Энергетиков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Горняков (в районе школы-лицей N 1)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(в районе автостоянки "Орал")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Ауэзова (в районе автозаправочной станции "Рымжан")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жилого дома N 71 по улице Мәшһүр Жүсіп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58 по улице Мәшһүр Жүсіп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- Ауэзова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(в районе рынка "Шилау")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155 по улице Мәшһүр Жүсіп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Перекресток улиц Абая - Строительная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46 по улице Строительной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12 по улице Строительной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88 по улице Строительной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Строительная - Космонавтов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Мәшһүр Жүсіп – Бухар Жырау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40 по улице Строительной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Королева – Московская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82 А по улице Королева (магазин "Дария")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Королева – Ауэзова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Ауэзова (в районе муниципального рынка)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99 по улице Энергетиков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поликлиники N 2 по улице Энергетиков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71 по улице Московская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126 по улице Мәшһүр Жүсіп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149 по улице Мәшһүр Жүсіп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Беркимбаева – Торайгырова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N 180 по улице Беркимбаева (в районе остановочного павильона "22 микрорайон")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Беркимбаева (в районе магазина "Уголек")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Бухар Жырау – Автомобилистов (в районе магазина "Валентина")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Поселки, села и сельские округа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 (проспект Конституции, в районе дома N 13)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 улица Ленина, 17 (в районе административного здания Павлодарского управления эксплуатации филиала "Канал имени К.Сатпаева РГП "КазВодХоз")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А. Маргулана, улица 50 лет Октября (информационный щит в районе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округ, пересечение  улиц Жамбыла - Ленина (информационный стенд)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 (информационный щит в районе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Зеленая роща (информационный щит в районе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Байет, улица Торайгырова, 9а (информационный щит в районе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Атыгай, улица Төртінші, 1 (информационный щит в районе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клуба (село Кулаколь)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Бескауга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Бескауга (информационный щит в районе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Шикылдак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 (информационный щит в районе "Центра молодежи")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 (информационный щит в районе школы)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Карасор (информационный щит в районе школы)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Сарыкамыс, улица Абая, 1 (информационный щит возле клуба)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 (информационный стенд в районе школы)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 (информационный стенд в районе школы)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Мынтомар (информационный стенд в районе школы)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 (информационный стенд возле центральной остановки)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Коксиыр (информационный стенд в районе начальной школы)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Қояндинский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Қоянды, по улице Механизаторов, дом N 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