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639b0" w14:textId="d3639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отбора участников Программы "Доступное жилье - 2020" по направлению жилье по линии жилищного строительного сберегательного банка Казахстана для молодых семей и очередности предоставления им жилья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29 июля 2013 года N 714/7. Зарегистрировано Департаментом юстиции Павлодарской области 28 августа 2013 года N 3597. Утратило силу постановлением акимата города Экибастуза Павлодарской области от 25 октября 2013 года N 1058/10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Экибастуза Павлодарской области от 25.10.2013 N 1058/10.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12)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июня 2012 года N 821 "Об утверждении Программы "Доступное жилье - 2020",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участников Программы "Доступное жилье - 2020" по направлению жилье по линии жилищного строительного сберегательного банка Казахстана для молодых семей и очередности предоставления им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финансов акимата города Экибастуза"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курирующего заместителя акима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А. Вербняк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2013 года N 714/7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отбора участников Программы "Доступное жилье - 2020"</w:t>
      </w:r>
      <w:r>
        <w:br/>
      </w:r>
      <w:r>
        <w:rPr>
          <w:rFonts w:ascii="Times New Roman"/>
          <w:b/>
          <w:i w:val="false"/>
          <w:color w:val="000000"/>
        </w:rPr>
        <w:t>
по направлению - жилье по линии жилищного строительного</w:t>
      </w:r>
      <w:r>
        <w:br/>
      </w:r>
      <w:r>
        <w:rPr>
          <w:rFonts w:ascii="Times New Roman"/>
          <w:b/>
          <w:i w:val="false"/>
          <w:color w:val="000000"/>
        </w:rPr>
        <w:t>
сберегательного банка Казахстана для молодых семей и</w:t>
      </w:r>
      <w:r>
        <w:br/>
      </w:r>
      <w:r>
        <w:rPr>
          <w:rFonts w:ascii="Times New Roman"/>
          <w:b/>
          <w:i w:val="false"/>
          <w:color w:val="000000"/>
        </w:rPr>
        <w:t>
очередности предоставления им жилья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отбора участников Программы "Доступное жилье - 2020" по направлению жилье по линии жилищного строительного сберегательного банка Казахстана для молодых семей и очередности предоставления им жилья (далее - Порядок) определен в соответствии с Программой "Доступное жилье - 2020",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июня 2012 года N 821 (далее – Программа).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Порядке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Банк – акционерное общество "Жилищный строительный сберегательный банк Казахстана" и его филиалы;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Заявитель - гражданин Республики Казахстан или лицо имеющее статус оралмана, подавший заявку на аренду жилья с последующим выкупом по направлению Программы "Жилье для молодых семей";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Комиссия - комиссия, создаваемая решением местного исполнительного органа для рассмотрения вопросов предоставления жилья молодым семьям, под председательством заместителя акима города Экибастуза, в состав которой входят руководитель уполномоченного органа по реализации жилья, представители общественных объединений и средств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МИО – местный исполнительный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Молодая семья - семья, в которой оба супруга не достигли возраста двадцати девяти лет, либо неполная семья, в которой детей (ребенка) воспитывает один из родителей, не достигший возраста двадцати девяти лет, в том числе разведенный, вдовый;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Оценка платежеспособности - комплекс мероприятий, проводимый Банком для оценки возможности заявителя своевременно и полностью погашать заем на приобретение жилья, а также возможности арендатора накапливать сбережения в период аренды для последующего получения займа;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Уведомление - письмо Банка по результатам оценки платежеспособности, направляемое в уполномоченный орган и подтверждающее возможность заявителя своевременно и полностью погашать заем на приобретение жилья либо возможность арендатора накапливать сбережения в период аренды для последующего получения займа;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по реализации жилья – государственное учреждение "Отдел финансов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по строительству жилья - государственное учреждение "Отдел строительства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Участник Программы - вкладчик Банка, изъявивший желание участвовать в Программе по направлениям, реализуемым через системы жилищных строительных сбережений;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Строительство – возведение зданий и сооружений, а также их капитальный и текущий ремонт, реконструкция, реставрация и реновация.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предоставления жилья по направлению - жилье</w:t>
      </w:r>
      <w:r>
        <w:br/>
      </w:r>
      <w:r>
        <w:rPr>
          <w:rFonts w:ascii="Times New Roman"/>
          <w:b/>
          <w:i w:val="false"/>
          <w:color w:val="000000"/>
        </w:rPr>
        <w:t>
по линии жилищного строительного сберегательного</w:t>
      </w:r>
      <w:r>
        <w:br/>
      </w:r>
      <w:r>
        <w:rPr>
          <w:rFonts w:ascii="Times New Roman"/>
          <w:b/>
          <w:i w:val="false"/>
          <w:color w:val="000000"/>
        </w:rPr>
        <w:t>
банка Казахстана для молодых семей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МИО и Банк подписывают соглашение о намерениях по сотрудничеству в рамках проекта по строительству арендного жилья с правом выкупа через систему жилищных строительных сбережений.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Прием заявлений на участие в Программе начинается Уполномоченным органом по реализации жилья с даты объявления о начале приема заявлений, но не позднее 3-х месяцев с даты начала строительства арендного жилья, и заканчивается за 6 месяцев до ввода арендного жилья в эксплуатацию.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приобретении жилья прием заявлений на участие в Программе начинается Уполномоченным органом по реализации жилья с даты объявления о начале приема заявлений после приобретения жилья и заканчивается по истечении пятнадцати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недобора претендентов на участие в Программе, Уполномоченный орган по реализации жилья вправе продлить сроки приема заявлений на пятнадцать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ходе приема заявлений на участие в Программе Уполномоченным органом по реализации жилья производится проверка соответствия заявителей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возраст обоих супругов не достиг 29 лет на момент подачи заявления на участие в Программе либо неполная семья, в которой детей (ребенка) воспитывает один из родителей, не достигший возраста двадцати девяти лет, в том числе разведенный, вдовый;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период зарегистрированного брака не менее 2-х лет на момент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состав семьи включаются супруги, несовершеннолетние и нетрудоспособные дети, нетрудоспособные родители супругов;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регистрация обоих супругов в населенном пункте, в котором подается заявление на участие в Программе;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отсутствие у участника Программы и членов его семьи жилья на праве собственности в населенном пункте, в котором подается заявление на участие в Программе для заселения в арендное жилье с последующим выкупом;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отсутствие фактов преднамеренного ухудшения жилищных условий супругов и членов их семьи в течение последних 5-ти лет в населенном пункте, в котором подается заявление на участие в Программе;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ежемесячный совокупный чистый доход семьи (за минусом пенсионных отчислений, индивидуального подоходного налога и других отчислений) за последние 6 месяцев перед подачей заявления в пределах: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минимальный - 3-х кратный размер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максимальный - не более 12-кратного размера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гражданство Республики Казахстан либо статус оралмана.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 установленной даты начала приема документов, претенденты на участие в Программе по направлению "Жилье для молодых семей" представляют в уполномоченный орган по реализации жилья письменные заявления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документы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3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Порядку.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После завершения приема заявлений в срок не более 3 (трех) месяцев производится подсчет баллов заявителей по следующим параметрам: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 каждый год зарегистрированного брака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 первого ребенка - 20 баллов, за каждого второго и последующего ребенка - 30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 каждого из членов семьи, являющегося инвалидом или страдающего тяжелыми формами некоторых хронических заболеваний, согласно перечню утвержденному Правительством Республики Казахстан - 10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претендентам, не включенным в список на построенный дом при предыдущих отборах в рамках государственных программ - дополнительно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 каждого из супругов, относящихся к категории детей-сирот и детей, оставшихся без попечения родителей, не достигшие двадцати девяти лет, потерявших родителей до совершеннолетия - 10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начисленных баллах заявителям выдается уведомление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Отбор заявителей для распределения арендного жилья осуществляется по наибольшему количеству набранных баллов. При равенстве баллов преимущество имеют заявители, раньше подавшие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Списки заявителей, составленные в порядке убывания баллов, утверждаются Комиссией, подлежат размещению на доступном месте и на сайте МИО для возможности ознакомления с ними любого заинтересованного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Заявителям, первым по списку в зависимости от числа квартир, предоставляются направления в Банк по форме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Порядку, для подтверждения платежеспособности в соответствии с требованиями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Банк в течении 7 рабочих дней проводит оценку платежеспособности и предоставляет уведомления о подтверждении платежеспособности, по форме 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не подтверждения платежеспособности заявителем, направление в Банк на оценку платежеспособности выдается следующему по списку заявителю.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Заявители, предоставившие от Банка уведомления о подтверждении платежеспособности в срок не более двух месяцев со дня выдачи им направления, включаются в Списки арендаторов.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Уполномоченный орган по реализации жилья не позднее 2 (двух) месяцев с даты утверждения списка заявителей после получения уведомления Банка обеспечивает формирование и утверждение Комиссией окончательных Списков арендаторов и передачу Банку, с указанием номера квартиры и технических характеристик, для заключения дополнительных соглашений к договорам о жилищных строительных сбережений с обязательством накоплений для последующего выкупа арендного жилья, а также оплаты гарантийного взноса.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После завершения строительства и сдачи жилья в эксплуатацию, либо после приобретения жилья Уполномоченный орган по реализации жилья в течение 1 (одного) месяца подписывает с лицами, включенными в Список арендаторов, договора аренды по форме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Порядку. Размер арендного платежа по направлению Программы "Для молодых семей" равен 0 (ноль) тенге, поскольку в соответствии с Программой применяется нулевая ставка.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Банк производит мониторинг ежемесячных взносов во вклад и не позднее 15 числа месяца, следующего за отчетным, по состоянию на 1 число каждого месяца, направляет в Уполномоченный орган по реализации жилья список участников-арендаторов, по которым выполнены условия по договору о жилстройсбережениях на получение жилищного займа и выкуп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Уполномоченный орган по реализации жилья на основании полученной от Банка информации о выполнении условий по договору о жилстройсбережениях на получение жилищного займа, в течение 1 (одного) месяца, обеспечивает заключение договоров купли-продажи и направляет зарегистрированные в уполномоченном государственном органе правоустанавливающие и иные документы на жилье в Банк для оформления договоров банковского займа и залога.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После получения оригинала зарегистрированного договора купли-продажи Банк в течение десяти рабочих дней проводит работу по рассмотрению и оформлению займа. В течение трех рабочих дней со дня получения договора залога, зарегистрированного в регистрирующем органе, Банк перечисляет сумму займа на счет, указанный уполномоченным органом.</w:t>
      </w:r>
    </w:p>
    <w:bookmarkEnd w:id="6"/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и условия замены арендаторов жилья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Банк не позднее 15 числа месяца следующего за отчетным месяцем, по состоянию на 1 число каждого месяца, направляет в Уполномоченный орган по реализации жилья список участников-арендаторов, нарушивших условия по накоплению взносов во вклад и подлежащих выселению из арендного жилья на основании решения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полученной информации Уполномоченный орган по реализации жилья в срок не более 3 (трех) месяцев обеспечивает выселение в судебном порядке участников-арендаторов, нарушивших условия по накоплению взносов во вклад.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Банк, в течение 5 (пяти) рабочих дней после поступления письменной информации из Уполномоченного органа по реализации жилья о выселенных либо добровольно выехавших из арендного жилья участниках и сроках их фактического проживания в арендном жилье, производит расчет суммы компенсации за фактическое проживание из накопленных жилстройсбережений и гарантийного взноса и перечисляет сумму на счет, указанный уполномоченным органом по реализации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Замена участника Программы по направлению "Жилье для молодых семей" осуществляется в порядке, определенном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Стоимость жилья для последующего арендатора будет уменьшена на размер полученной компенсации за фактическое проживание предыдущего арендатора.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Порядку отбора участников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"Доступное жилье - 2020"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направлению жилье по линии жилищного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строительного сберегательного банка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Казахстана для молодых семей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очередности предоставления им жилья  </w:t>
      </w:r>
    </w:p>
    <w:bookmarkEnd w:id="9"/>
    <w:bookmarkStart w:name="z3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Типовой договор</w:t>
      </w:r>
      <w:r>
        <w:br/>
      </w:r>
      <w:r>
        <w:rPr>
          <w:rFonts w:ascii="Times New Roman"/>
          <w:b/>
          <w:i w:val="false"/>
          <w:color w:val="000000"/>
        </w:rPr>
        <w:t>
имущественного найма (аренды) жилого помещения</w:t>
      </w:r>
      <w:r>
        <w:br/>
      </w:r>
      <w:r>
        <w:rPr>
          <w:rFonts w:ascii="Times New Roman"/>
          <w:b/>
          <w:i w:val="false"/>
          <w:color w:val="000000"/>
        </w:rPr>
        <w:t>
(квартиры) по Программе "Доступное жилье - 2020"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г.______________      N ____      "____" 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наймодателя (арендодателя)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именуемый в дальнейшем "Арендодатель", в лице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_________________________________________, действующего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основании Положения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"____"___________20 ____года N _____, утвержденного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________________________________от"____"___________20 ____года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_____ с одной стороны,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_______________________________________________________,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нанимателя (арендатор)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именуемый в дальнейшем "Арендатор", с другой стороны, совместно именуемые как "Стороны", принимая во внимание условия Программы "Доступное жилье – 2020", утвержденной постановлением Правительства Республики Казахстан от 21 июня 2012 года N 821 (далее – Программа), заключили настоящий договор о нижеследующем.</w:t>
      </w:r>
    </w:p>
    <w:bookmarkStart w:name="z3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Предмет договора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Предметом договора является предоставление Арендодателем Арендатору в имущественный наем (аренду) жилого помещения (квартиры) площадью _____ квадратных метров, расположенной по адресу: ______________________________ (далее – Квартира).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Квартиры составляет ___________ (_____________)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Основание заключения договора: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 - по направлению Программы "Жилье для молодых семей") указать: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соответствие арендатора требованиям Программы по направлению "Жилье для молодых семей";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реквизиты уведомления от АО "Жилищный строительный сберегательный банк Казахстана" о подтверждении платежеспособности Арендатора;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реквизиты решения уполномоченного органа МИО о предоставлении Квартиры Арендатору.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Арендодатель передает, а наниматель принимает в имущественный наем (аренду) Квартиру с "____" ________ 20____ года по "__" _______ 20____ года (общий срок аренды не должен составлять более восьми лет) для использования в целях проживания.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период аренды Арендатор обязуется осуществлять ежемесячные накопления на своем счете в АО "Жилищный Строительный Сберегательный Банк Казахстана" (далее – Жилстройсбербанк) с целью последующего получения жилищного займа для выкупа Квартиры в собственность.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 истечении срока аренды Арендатор обязан выкупить Квартиру в свою собственность за сумму __________(________________) тенге, за счет накопленных сбережений и займа в Жилстройсбербанке (при выполнении требований Жилстройсбербанка). Арендатор вправе выкупить квартиру досрочно, до истечения срока аренды, по согласованию с Жилстройсбербанком.</w:t>
      </w:r>
    </w:p>
    <w:bookmarkStart w:name="z3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условия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Передача Квартиры в аренду осуществляется по акту приема-передачи (с отражением фактического состояния Квартиры на момент передачи), который подписывается Арендатором, Арендодателем и является неотъемлемой частью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Подписанием настоящего договора Арендодатель удостоверяет, что Квартира не заложена, не продана, не находится под арестом.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Настоящий договор подлежит государственной регистрации в соответствии с Законом Республики Казахстан "О государственной регистрации прав на недвижимое имущество" и считается заключенным с момента такой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регистрация договора осуществляется за счет средств Арендатора.</w:t>
      </w:r>
    </w:p>
    <w:bookmarkStart w:name="z3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Права и обязанности сторон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Арендодатель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контроль за своевременностью и полнотой оплаты Арендатором арендной платы (если она предусмотрена условиями настоящего договора);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контроль за своевременностью и полнотой оплаты Арендатором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начислить пеню за несвоевременность внесения Арендатором платежей;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выселить Арендатора из Квартиры (и всех проживающих совместно с ним лиц) в случае нарушения Арендатором условий настоящего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получение предусмотренной настоящим договором компенсации за досрочное расторжение, отказ от исполнения Арендатором настоящего договора либо отказ Арендатора от выкупа Квартиры;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получение предусмотренной настоящим договором компенсации в случае прекращения аренды в связи с выселением (принудительным либо добровольным) Арендатора (в том числе по инициативе Арендодателя) по причине нарушения условий, предусмотренных настоящим договором;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осуществлять проверки целевого использования Квартиры и выполнения Арендатором обязательств по накоплению сбережений в Жилстройсбербанке.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Арендатор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вносить арендную плату авансом (если она предусмотрена условиями настоящего договора);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период аренды - выкупить Квартиру в свою собственность за стоимость, указанную в пункте 1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Арендодатель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передачу Квартиры Арендатору по акту приема-передачи в срок не более десяти рабочих дней с даты заключения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препятствовать Арендатору владеть и пользоваться Квартирой в установленном договором порядке, за исключением случаев нарушения Арендатором условий настоящего договора либо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Арендатор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вносить ежемесячно арендную плату (если она предусмотрена условиями настоящего договора) в сроки, предусмотренные договором;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производить оплату коммунальных услуг: электричество, вода, тепло, целевые расходы на содержание жилья и.т.д.;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требованию Арендодателя и в сроки, указанные Арендодателем, производить сверку расчетов с предоставлением копий платежных поручений (квитанций);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использовать Квартиру исключительно в целях личного проживания, в том числе проживания совместно с членами своей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поддерживать квартиру в надлежащем порядке, не совершать действий, способных вызвать повреждение Квартиры или расположенных в ней инженерных 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поддерживать Квартиру в исправном состоянии, производить за свой счет текущий ремонт и нести все расходы по содержанию квартиры, а также в необходимых случаях производить за свой счет капитальный ремонт Квартиры;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случае выхода из строя отдельных элементов Квартиры инженерного оборудования, как по вине нанимателя, так и в силу естественного износа производить ремонтные работы за свой счет;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обеспечить доступ в Квартиру представителей Арендодателя для проверки исполнения обязательств по договору;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не передавать свои права по договору третьим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регулярно осуществлять в необходимом объеме ежемесячные накопительные взносы во вклад в Жилстройсбербанке в целях последующего получения жилищного займа для выкупа Квартиры в свою собственность в соответствии с условиями договора жилстройсбережений;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выкупить Квартиру в свою собственность по истечении срока аренды за счет собственных накоплений и займа в Жилстройсбербанке;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по требованию Арендодателя по основаниям, предусмотренным настоящим договором, а также при расторжении или истечении срока договора обеспечить освобождение и возврат Квартиры в течение десяти календарных дней Арендодателю, выплатить Арендатору компенсацию в размере, предусмотренном настоящим договором, и рассчитанной за весь период фактической аренды;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возместить ущерб в случае возврата Квартиры в ненадлежащем либо неудовлетворительном техническом состоянии (с износом, превышающим нормативные показатели).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Арендатор несет полную ответственность за обеспечение пожарной и электробезопасности, за правильную эксплуатацию помещений Квартиры, а также за последствия ненадлежащего исполнения предусмотренных настоящим пунктом условий.</w:t>
      </w:r>
    </w:p>
    <w:bookmarkStart w:name="z3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Арендная плата, компенсация и порядок расчетов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Размер месячной арендной платы за имущественный наем (аренду) Квартиры составляет 0 (ноль)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арендную плату за имущественный наем (аренду) не включаются платежи за коммунальные услуги, отчисления на текущий и капитальный ремонт, платежи за обслуживание Квартиры. Эти платежи оплачиваются Арендатором самостоятельно за свой счет.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Компенсация, предусмотренная подпунктами 5) и 6) пункта 9 настоящего договора, исчисляется в размере ________ (_______) тенге за каждый месяц проживания в Квартире, с даты заключения настоящего договора до выселения из Квартиры по согласованию с Арендодателем (т.е. однократный размер ежемесячного взноса во вклад в Жилстройсбербанке, рассчитанный на стандартных условиях накопления сбережений в течение 8 лет, за каждый месяц проживания с даты заключения договора аренды).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При нарушении Арендатором срока внесения арендной платы, предусмотренного пунктом 16 договора, Арендатор оплачивает пеню в размере ___% от неуплаченной суммы задолженности за каждый день просрочки.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Уплата неустойки, предусмотренной настоящим договором, не освобождает нанимателя от надлежащего исполнения обязательств.</w:t>
      </w:r>
    </w:p>
    <w:bookmarkStart w:name="z3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Условия досрочного расторжения договора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Арендатор вправе досрочно расторгнуть договор, предупредив об этом Арендодателя письменно не позднее чем за тридцать календарных дней до расторжения договора, при условии оплаты компенсации, размер которой определяется в соответствии с пунктом 17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По требованию Арендодателя договор может быть расторгнут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наниматель пользуется Квартирой с существенным нарушением условий договора, в том числе использует Квартиру не по целевому назначению;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если Арендатор три и более раза по истечении установленного договором срока платежа не вносит арендную плату либо три и более раза не оплачивает коммунальные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Договор считается расторгнутым в случае невнесения Арендатором три и более раза на счет в Жилстройсбербанке суммы ежемесячных накоплений, поступления Арендодателю в связи с этим соответствующего уведомления от Жилстройсбербанка и последующего принятия Арендодателем решения о выселении Арендатора – после принятия Арендодателем такого решения. При этом сумма арендной платы и компенсации, предусмотренной настоящим договором, подлежит оплате до дня фактического освобождения Арендатором квартиры и сообщения об этом Арендодателю.</w:t>
      </w:r>
    </w:p>
    <w:bookmarkStart w:name="z3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Заключительные положения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22. Договор составлен в трех экземплярах на казахском и русском языках, имеющих одинаковую юридическую силу, по одному экземпляру для каждой стороны и для регистрирующего органа. Копия договора передается в Жилстройсбербанк.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Изменения и дополнения в договор вносятся путем подписания сторонами дополнительного соглашения. Изменения и дополнения к договору имеют силу, если они совершены уполномоченными на то лицами и зарегистрированы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В случае если Арендатор произвел за счет собственных средств улучшения, неотделимые без вреда для Квартиры, Арендатор не вправе пытаться их отделить либо требовать от Арендодателя какой-либо компенсации в случае прекращения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Неотделимые без какого-либо вреда для квартиры улучшения, произведенные Арендатором, являются его собственностью.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Споры между сторонами, которые могут возникнуть из настоящего договора или в связи с ним, разрешаются путем переговоров, а при недостижении согласия - в судебном порядке по месту нахождения Арендодателя.</w:t>
      </w:r>
    </w:p>
    <w:bookmarkStart w:name="z4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Юридические адреса и банковские реквизиты сторон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Реквизиты Арендодателя                 Реквизиты Арендатора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         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         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         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         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                                    (подпись)</w:t>
      </w:r>
    </w:p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Порядку отбора участников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"Доступное жилье - 2020"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направлению жилье по линии жилищного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строительного сберегательного банка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Казахстана для молодых семей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очередности предоставления им жилья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Адресат: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(указать наименование комиссии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предоставлению жилья в рамках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программы "Доступное жилье - 2020")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программой "Доступное жилье - 2020" прошу мне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с указанием даты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(краткая информация о месте работы, занимаемой должности и др.)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реализовать жилье площадью __________________ квадратных метров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(информация с указанием характеристик жилья (количество комнат,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этаж и прочее)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 состоит из ______________ человек: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Заявитель: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"____"___________20 ___ года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Согласен на получение уполномоченным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органом сведений из правового кадастра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Заявление принял: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____________________________(подпись)</w:t>
      </w:r>
    </w:p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Порядку отбора участников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"Доступное жилье - 2020"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направлению жилье по линии жилищного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строительного сберегательного банка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Казахстана для молодых семей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очередности предоставления им жилья  </w:t>
      </w:r>
    </w:p>
    <w:bookmarkEnd w:id="19"/>
    <w:bookmarkStart w:name="z4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документов, прилагаемых к заявлению на участие</w:t>
      </w:r>
      <w:r>
        <w:br/>
      </w:r>
      <w:r>
        <w:rPr>
          <w:rFonts w:ascii="Times New Roman"/>
          <w:b/>
          <w:i w:val="false"/>
          <w:color w:val="000000"/>
        </w:rPr>
        <w:t>
в Программе "Доступное жилье – 2020" по направлению</w:t>
      </w:r>
      <w:r>
        <w:br/>
      </w:r>
      <w:r>
        <w:rPr>
          <w:rFonts w:ascii="Times New Roman"/>
          <w:b/>
          <w:i w:val="false"/>
          <w:color w:val="000000"/>
        </w:rPr>
        <w:t>
"Жилье для молодых семей"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Нотариально засвидетельствованные копии удостоверений личности/паспортов гражданина Республики Казахстан заявителя и членов семьи, нотариально засвидетельствованная копия удостоверения оралмана.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Нотариально засвидетельствованная копия свидетельства о рождении несовершеннолетних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Нотариально засвидетельствованная копия свидетельства о заключении брака.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Нотариально засвидетельствованная копия книги регистрации граждан (домовая книга) или справка, подтверждающая проживание в населенном пункте (адресная справка), где подается заявление.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Документ, подтверждающий отсутствие у заявителя и членов его семьи жилья на праве собственности в населенном пункте, в котором подается заявление.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Документ, подтверждающий отсутствие фактов преднамеренного ухудшения жилищных условий супругов и членов их семьи в течение последних 5-ти лет в населенном пункте, в котором подается заявление.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Документы, подтверждающий ежемесячный совокупный чистый доход семьи (за минусом пенсионных отчислений, индивидуального подоходного налога и других отчислений) за последние 6 месяцев перед подачей заявления в пределах: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минимальный - 3-х кратный размер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максимальный - не более 12-кратного размера прожиточного минимума.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Справка об инвалидности или подтверждающая о тяжелой форме хронического заболевания (при необходимости).</w:t>
      </w:r>
    </w:p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Порядку отбора участников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"Доступное жилье - 2020"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направлению жилье по линии жилищного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строительного сберегательного банка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Казахстана для молодых семей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очередности предоставления им жилья 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N ___________ _____________(дата)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Адресат:_______________________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 Программы "Доступное жилье – 2020" (далее - Программа), сообщаем Вам о количестве начисленных Вам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подачи заявления:____________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Входящий номер по журналу регистрации:_________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Категория: молодая семья.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8"/>
        <w:gridCol w:w="4553"/>
        <w:gridCol w:w="2363"/>
      </w:tblGrid>
      <w:tr>
        <w:trPr>
          <w:trHeight w:val="30" w:hRule="atLeast"/>
        </w:trPr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баллов</w:t>
            </w:r>
          </w:p>
        </w:tc>
      </w:tr>
      <w:tr>
        <w:trPr>
          <w:trHeight w:val="30" w:hRule="atLeast"/>
        </w:trPr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зарегистрированного брака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детей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ребенок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 последующие дети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каждого из членов семьи, являющегося инвалидом или страдающего тяжелыми формами некоторых хронических заболеваний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Участвовал в Программе, но не был включен в список на построенный дом при предыдущих отборах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каждого из супругов, относящихся к категории детей-сирот и детей, оставшихся без попечения родителей, не достигшие двадцати девяти лет, потерявших родителей до совершеннолетия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балл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Отбор заявителей для распределения арендного жилья осуществляется по наибольшему количеству набранных баллов, где количество набранных баллов Вами составляет _____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баллов составил: (подпись)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работник, уполномоченный 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право подписи уведомлений _____________(подпись)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Ознакомлен(а), претензий не имею,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 экземпляр получил(а)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(дата и подпись) Ф.И.О.</w:t>
      </w:r>
    </w:p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Порядку отбора участников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"Доступное жилье - 2020"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направлению жилье по линии жилищного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строительного сберегательного банка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Казахстана для молодых семей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очередности предоставления им жилья 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N ___________ _______________(дата)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Адресат:___________________________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(указать наименование филиала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"Жилстройсбербанк Казахстана")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для оценки платежеспособности заявителя,</w:t>
      </w:r>
      <w:r>
        <w:br/>
      </w:r>
      <w:r>
        <w:rPr>
          <w:rFonts w:ascii="Times New Roman"/>
          <w:b/>
          <w:i w:val="false"/>
          <w:color w:val="000000"/>
        </w:rPr>
        <w:t>
проводимой в рамках Программы "Доступное жилье – 2020"</w:t>
      </w:r>
      <w:r>
        <w:br/>
      </w:r>
      <w:r>
        <w:rPr>
          <w:rFonts w:ascii="Times New Roman"/>
          <w:b/>
          <w:i w:val="false"/>
          <w:color w:val="000000"/>
        </w:rPr>
        <w:t>
по направлению "Жилье для молодых семей"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уполномоченный орган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подтверждает, что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гражданин (ка)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(ИИН):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N _________________выдано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является участником Программы "Доступное жилье – 2020" по направлению "Жилье для молодых семей" и просит провести оценку платежеспособности для предоставления в аренду с правом последующего выкупа жилья со следующими характеристиками: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объекта строительства: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комнат в квартире: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1 квадратного метра ______________________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Общая площадь квартиры: _____________________ квадратных метров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Общая стоимость квартиры: _________________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 семьи: 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работник, уполномоченный 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право подписи направлений _______________(подпись)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Исполнитель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Телефон:_____________</w:t>
      </w:r>
    </w:p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Порядку отбора участников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"Доступное жилье - 2020"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направлению жилье по линии жилищного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строительного сберегательного банка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Казахстана для молодых семей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очередности предоставления им жилья 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N ___________ _______________(дата)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Адресат:___________________________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Рассмотрев направление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_________ от "___"________ 20__года для осуществления оценки платежеспособности, проводимой в рамках Программы "Доступное жилье - 2020" по направлению "Жилье для молодых семей", АО "Жилстройсбербанк Казахстана" подтверждает платежеспособность для аренды жилья с правом последующего выкупа на следующих условиях: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(ИИН):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N _____ выдано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(когда, кем)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квартиры _______ (сумма прописью)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накопления ___ лет ___ месяцев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Общая площадь предполагаемой квартиры _______ квадратных метров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1 квадратного метра 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Необходимый срок аренды:________(срок накопления плюс 6 месяцев для оформления документов)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ежемесячного взноса во вклад:_____________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     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 филиала                           Ф.И.О.,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Исполнитель____________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Телефон:_____________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