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a981" w14:textId="ba2a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XII сессия, V созыв) от 20 декабря 2012 года N 93/12 "О бюджете города Экибастуза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октября 2013 года N 153/20. Зарегистрировано Департаментом юстиции Павлодарской области 01 ноября 2013 года N 3604.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ХII сессия, V созыв) от 20 декабря 2012 года N 93/12 "О бюджете города Экибастуза на 2013 - 2015 годы" (зарегистрировано в Реестре государственной регистрации нормативных правовых актов за N 3314, опубликовано 17 января 2013 года в газете "Отарқа" N 3, 17 января 2013 года в газете "Голос Экибастуза"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"10 232 699 " заменить цифрами "10 560 435";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"7 201 748 " заменить цифрами "7 520 916";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"97 987 " заменить цифрами "88 948";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"79 866 " заменить цифрами "97 473";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"10 883 944" заменить цифрами "11 189 379";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"270 807" заменить цифрами "270808";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"77 948" заменить цифрами "100 248";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Куспеков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2013 года N 153/20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93/12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39"/>
        <w:gridCol w:w="439"/>
        <w:gridCol w:w="8579"/>
        <w:gridCol w:w="238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10560435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7520916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1706137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1706137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3398457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1156169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278605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1102930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1010795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88948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97473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03"/>
        <w:gridCol w:w="541"/>
        <w:gridCol w:w="541"/>
        <w:gridCol w:w="7916"/>
        <w:gridCol w:w="23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11189379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387622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4950142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1345088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1271220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1095061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3336917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3317368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3071352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424080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2843342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1252148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1024740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990194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1059870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978061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970811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436136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1138519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1113633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922556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19"/>
        <w:gridCol w:w="519"/>
        <w:gridCol w:w="8449"/>
        <w:gridCol w:w="23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6"/>
        <w:gridCol w:w="549"/>
        <w:gridCol w:w="543"/>
        <w:gridCol w:w="7848"/>
        <w:gridCol w:w="239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544"/>
        <w:gridCol w:w="8420"/>
        <w:gridCol w:w="239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9"/>
        <w:gridCol w:w="2271"/>
      </w:tblGrid>
      <w:tr>
        <w:trPr>
          <w:trHeight w:val="690" w:hRule="atLeast"/>
        </w:trPr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285" w:hRule="atLeast"/>
        </w:trPr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ХХ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2013 года N 153/20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93/12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74"/>
        <w:gridCol w:w="532"/>
        <w:gridCol w:w="532"/>
        <w:gridCol w:w="1030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Бескауга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Шикылдак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Торт-Кудукский сельский округ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