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f10ad" w14:textId="6af1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лиц, осужденных к отбыванию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25 октября 2013 года N 1057/10. Зарегистрировано Департаментом юстиции Павлодарской области 21 ноября 2013 года N 3615. Утратило силу постановлением акимата города Экибастуза Павлодарской области от 30 января 2015 года N 113/2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города Экибастуза Павлодарской области от 30.01.2015 N 113/2.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16 июля 1997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виды общественных работ для лиц, осужденных к отбыванию наказания в виде привлечения к общественным работам,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2013 года N 1057/10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общественных работ для лиц, осужденных к отбыванию</w:t>
      </w:r>
      <w:r>
        <w:br/>
      </w:r>
      <w:r>
        <w:rPr>
          <w:rFonts w:ascii="Times New Roman"/>
          <w:b/>
          <w:i w:val="false"/>
          <w:color w:val="000000"/>
        </w:rPr>
        <w:t>наказания в виде привлечения к общественным работам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Очистка территории от наледи;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уборка снега с крыш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очистка территории от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очистка территории от бытовых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очистка территории от сорняка;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обрезка, побелка, посадка деревьев и кустарников;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ремонт и покраска изгороди;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побелка, покраска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разбивка цветочных клумб;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перекопка газонов;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уборка строительного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побелка бордюр;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выкашивание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погрузочно-разгрузочные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уборка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