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ff26" w14:textId="2bff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социальной помощи отдельным категориям нуждающихся граждан Актогайского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22 января 2013 года N 53/12. Зарегистрировано Департаментом юстиции Павлодарской области 19 февраля 2013 года N 3424. Утратило силу в связи с истечением срока действия (решение маслихата Актогайского района Павлодарской области от 23 января 2014 года N 105/26)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(решение маслихата Актогайского района Павлодарской области от 23.01.2014 N 105/26).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в целях оказания социальной помощи отдельным категориям нуждающихся граждан, маслихат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предоставляется следующим категориям граждан Республики Казахстан, оралманам, постоянно проживающим на территории Актогайского района (далее - граждане):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Великой Отечественной войны,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боевых действий на территории других государств,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период ведения боевых действий; участники Афганской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АЭС в 1986-1987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при прохождении воинской службы в Афганистане или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категории, лиц приравненные по льготам и гарантиям к участникам войны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 инвалидов, а также жены (мужья) умерших участников войны,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проработавшие (прослужившие)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лица, достигшие пенсионного возраста,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имеющие близких родственников;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получающие минимальный размер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в возрасте от 100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инвалиды,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инвалиды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женщины инвалиды, имеющие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семьи, имеющие детей-инвалидов больных детским церебральным параличом;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и обучающие на дому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малообеспеченные многодетные матери, имеющие четырех и более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студенты из малообеспеченных семей и детей сирот,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граждане, состоящие на учете в государственном учреждении "Отдел занятости и социальных программ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освободившиеся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оставшиеся без средств существования, вследствие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женщины, вставшие на учет в сроки беременности до 12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 значимые заболевания,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больные сахарным диабетом;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 иммунодефицита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социальной помощи при наступлении трудной жизненной ситуации определяет комиссия в зависимости от сложности и затрат, необходимых для выхода из сложившейся ситуации. При определении размера социальной помощи комиссия учитывает акт материально-бытового положения семьи (гражданина), состава и дохода семьи (гражданина), документов, подтверждающих произведенные расходы или потребности в средствах.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занятости и социальных программ Актогайского района" (далее - уполномоченный орган) оказывает единовременную социальную помощь к указанным памятным и праздничным датам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75000 тенге, а также на приобретение продуктовых наборов в размере 5000 тенге – на основании списка Актогайского районного отделения Павлодарского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 (далее – Центр)";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>,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>, в абзацах втором,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3000 тенге – на основании списка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, а также в абзацах первом, третьем данного подпункта пункта 1, единовременная материальная помощь в размере 4000 тенге – на основании заявления с указанием номера лицевого счета в почтовом отделении акционерного общества "Казпочта" или банках второго уровня, копия удостоверения личности с указанием индивидуального идентификационного номера, справка об инвалидности, копия книги регистрации граждан (далее - КРГ) или справка с адресного бюро для детей дополнительно свидетельство о рождении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указанной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единовременная материальная помощь в размере 4000 тенге - на основании заявления с указанием номера лицевого счета в почтовом отделении акционерного общества "Казпочта" или банках второго уровня, копия удостоверения личности с указанием индивидуального идентификационного номера, справка об инвалидности, свидетельство о рождении детей, справка N 4 или свидетельство о смерти отца ребенка,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4000 тенге – на основании списка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пожилого человека: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2000 тенге – на основании списка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5000 тенге – на основании списка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вывода войск из Афганистана: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абзацах втором подпункта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6000 тенге – на основании списка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аварии на Чернобыльской АЭС: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6000 тенге – на основании списка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1 сентябрю: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>,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>, во втором абзаце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3 месячных расчетных показателей (далее - МРП) - на основании списка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Актогайского районного маслихата Павлодарской области от 27.03.2013 </w:t>
      </w:r>
      <w:r>
        <w:rPr>
          <w:rFonts w:ascii="Times New Roman"/>
          <w:b w:val="false"/>
          <w:i w:val="false"/>
          <w:color w:val="000000"/>
          <w:sz w:val="28"/>
        </w:rPr>
        <w:t>N 59/14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Единовременная социальная помощь без учета доходов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, в абзацах первом, втором,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>, в абзацах первом, втором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>, в абзацах первом, втором,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>,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>, в абзацах первом,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на подписку на периодические печатные издания на государственном или русском языках по выбору подписчиков в размере 4 МРП – на основании списка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, пункта 1, социальная помощь на текущий ремонт жилья в размере 6 МРП на основании списка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, пункта 1, социальная помощь на зубопротезирование в размере 30 000 тенге на основании списка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на получение санаторно-курортного лечения в размере 49000 тенге - на основании заявления с указанием номера лицевого счета в почтовом отделении акционерного общества "Казпочта" или банках второго уровня, копия медицинского заключения о необходимости оздоровления, копия санаторно-курортной карты, копия удостоверения личности с указанием индивидуального идентификационного номера,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абзаце четвертом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6 МРП для оплаты обучения – на основании заявления одного из родителей с указанием номера лицевого счета в почтовом отделении акционерного общества "Казпочта" или банках второго уровня, копия удостоверения личности с указанием индивидуального идентификационного номера, копия КРГ или справка с адресного бюро, копия свидетельства о рождении ребенка, справка медико-социальной экспертизы об инвалидности ребенка, заключение государственного учреждения "Психолого-медико-педагогическая консультация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3 МРП для поездки в Павлодарский областной реабилитационный центр – на основании заявления одного из родителей с указанием номера лицевого счета в почтовом отделении акционерного общества "Казпочта" или банках второго уровня, копия удостоверения личности с указанием индивидуального идентификационного номера, копия КРГ или справка с адресного бюро, копия свидетельства о рождении ребенка, справка медико-социальной экспертизы об инвалидности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погребение для категории, указанных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15 МРП – на основании заявления с указанием номера лицевого счета в почтовом отделении акционерного общества "Казпочта" или банках второго уровня, копии удостоверения личности с указанием индивидуального идентификационного номера, копия свидетельства о смерти, копия КРГ или справка адресного бюро, справка уполномоченного органа о состоянии на учете на момент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категории, указанной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5 МРП – на основании заявления с указанием номера лицевого счета в почтовом отделении акционерного общества "Казпочта" или банках второго уровня, справка об освобождении из мест лишения свободы, копия удостоверения личности с указанием индивидуального идентификационного номера,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абзаце четвертом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18 МРП - на основании заявления с указанием номера лицевого счета в почтовом отделении акционерного общества "Казпочта" или банках второго уровня, справка пожарной части  N 20 государственного учреждения "Служба тушения и аварийно-спасательных работ" департамента чрезвычайных ситуаций Павлодарской области Актогайского района, копия удостоверения личности с указанием индивидуального идентификационного номера,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абзаце пятом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5 МРП – на основании заявления с указанием номера лицевого счета в почтовом отделении акционерного общества "Казпочта" или банках второго уровня, медицинская справка о постановке на учет в казенном коммунальном государственном предприятии "Актогайская центральная районная больница", копия удостоверения личности с указанием индивидуального идентификационного номера,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7 МРП – на основании заявления с указанием номера лицевого счета в почтовом отделении акционерного общества "Казпочта" или банках второго уровня, справка о нахождении больного на учете в Павлодарском областном онкологическом диспансере, копия удостоверения личности с указанием индивидуального идентификационного номера,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22 МРП – на основании заявления с указанием номера лицевого счета в почтовом отделении акционерного общества "Казпочта" или банках второго уровня, справка о нахождении больного на учете в государственном учреждении "Актогайская противотуберкулезная больница", копия удостоверения личности с указанием индивидуального идентификационного номера, копия КРГ или справка с адресного бюро, дополнительно студентами предоставляется справка противотуберкулезной больницы с места выявления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5 МРП – на основании заявления с указанием номера лицевого счета в почтовом отделении акционерного общества "Казпочта" или банках второго уровня, справка о нахождении больного на учете в казенном коммунальном государственном предприятии "Актогайская центральная районная больница", копия удостоверения личности с указанием индивидуального идентификационного номера, копия КРГ или справка с адресного бюро, для детей больных сахарным диабетом копия свидетельства о рождении ребенка и вышеперечисленные документы одного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абзаце четвертом 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в размере 7 МРП – на основании заявления с указанием номера лицевого счета в почтовом отделении акционерного общества "Казпочта" или банках второго уровня, копия удостоверения личности с указанием индивидуального идентификационного номера, копия КРГ или справка с адресного бюро, справка о нахождении больного на учете в Павлодарском филиале областного центра по профилактике и борьбе со СПИД-ом (синдром приобретенного иммунодефицита).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Единовременная социальная помощь с учетом дохода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80 МРП на приобретение крупного рогатого скота или мелкого рогатого скота - на основании заявления с указанием номера лицевого счета в почтовом отделении акционерного общества "Казпочта" или банках второго уровня, ходатайства акима сельского округа, акт обследования жилищно-бытовых условий, справки о доходах членов семьи, с места учебы детей, справка ветеринарного врача сельского округа о наличии (отсутствии) скота, копия паспорта на приобретаемый скот, договор-намерение о приобретении скота, копия удостоверения личности с указанием индивидуального идентификационного номера,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по фактической цене на установку спутникового телевидения "Отау" - на основании заявления с указанием номера лицевого счета в почтовом отделении акционерного общества "Казпочта" или банках второго уровня, ходатайства акима сельского округа, акт обследования жилищно-бытовых условий, справки о доходах членов семьи, справка о подсобном хозяйстве, копия удостоверения личности с указанием индивидуального идентификационного номера,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10 МРП - на основании заявления с указанием номера лицевого счета в почтовом отделении акционерного общества "Казпочта" или банках второго уровня, ходатайства акима сельского округа, акт обследования жилищно-бытовых условий, справки о доходах членов семьи, о подсобном хозяйстве, копия удостоверения личности с указанием индивидуального идентификационного номера,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12 МРП на приобретение твердого топлива - на основании заявления с указанием номера лицевого счета в почтовом отделении акционерного общества "Казпочта" или банках второго уровня, ходатайства акима сельского округа, акт обследования жилищно-бытовых условий, справки о доходах членов семьи, справка о подсобном хозяйстве, копия удостоверения личности с указанием индивидуального идентификационного номера, копия КРГ или справка с адресного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Ежеквартальная социальная помощь без учета доходов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на оплату проезда до областного центра и обратно в размере 2 МРП – на основании списка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указанной в первом, втором абзаце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на оплату жилищно-коммунальных услуг в размере 2 МРП – на основании заявления с указанием номера лицевого счета в почтовом отделении акционерного общества "Казпочта" или банках второго уровня, копия удостоверения личности с указанием индивидуального идентификационного номера, копия КРГ или справка с адресного бюро, акт обследования жилищно-бытовых условии акимата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предоставляемая один раз в полугодие: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социальная помощь на оказание образовательных услуг – на основании заявления с указанием номера лицевого счета в почтовом отделении акционерного общества "Казпочта" или банках второго уровня, копия удостоверения личности с указанием индивидуального идентификационного номера, копия КРГ или справка с адресного бюро, трехсторонний договор на оказание образовательных услуг, подписанный акимом Актогайского района, руководителем высшего учебного заведения и студентом.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Ежемесячная помощь без учета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, в абзацах втором,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на приобретение лекарств в размере 5 МРП – на основании списка, предоставляемого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категории, указанной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2 МРП - на основании заявления одного из родителей с указанием номера лицевого счета в почтовом отделении акционерного общества "Казпочта" или банках второго уровня, копия удостоверения личности заявителя с указанием индивидуального идентификационного номера, копия КРГ или справка с адресного бюро, свидетельство о рождении ребенка, справка медико-социальной экспертизы об инвалидности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социальная помощь – в период обучения в высших учебных заведениях социальная помощь на проживание, питание и проезд к месту жительства в размере 10 МРП - на основании заявления с указанием номера лицевого счета в почтовом отделении акционерного общества "Казпочта" или банках второго уровня, копия удостоверения личности с указанием индивидуального идентификационного номера, копия КРГ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категории, указанной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социальная помощь в размере 5 МРП - на основании заявления с указанием номера лицевого счета в почтовом отделении акционерного общества "Казпочта" или банках второго уровня, копия удостоверения личности с указанием индивидуального идентификационного номера, копия КРГ или справка с адресного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(V сессия, V созыв) от 30 мая 2012 года N 26/5 "О назначении социальной помощи отдельным категориям нуждающихся граждан Актогайского района" (зарегистрированное в Реестре государственной регистрации нормативных правовых актов от 20 июня 2012 года N 12-4-119).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Актогайского районного маслихата по вопросам социального, культурного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С.Н. Жуков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