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5a1b" w14:textId="9955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Актогайском районе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11 марта 2013 года N 60. Зарегистрировано Департаментом юстиции Павлодарской области 08 апреля 2013 года N 3497. Утратило силу постановлением акимата Актогайского района Павлодарской области от 11 октября 2013 года N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Павлодарской области от 11.10.2013 N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содействия занятости целевых групп населения,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длительное время (более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из семей, не имеющих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имеющие ограничения в труде по справкам медико-санитарной 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родители, воспитывающие детей-инвалидов и детей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Актогайского района" осуществлять реализацию дополнительных мер по социальной защите безработных граждан,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