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b321" w14:textId="8f1b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Актогайского районного маслихата (внеочередная XII сессия, V созыв) от 22 января 2013 года N 53/12 "О назначении социальной помощи отдельным категориям нуждающихся граждан Актогайского района на 2013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27 марта 2013 года N 59/14. Зарегистрировано Департаментом юстиции Павлодарской области 18 апреля 2013 года N 3506. Утратило силу в связи с истечением срока действия (решение маслихата Актогайского района Павлодарской области от 23 января 2014 года N 105/26)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(решение маслихата Актогайского района Павлодарской области от 23.01.2014 N 105/26).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сессия Актогайского районного маслихата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(XII внеочередная сессия V созыв) N 53/12 "О назначении социальной помощи отдельным категориям нуждающихся граждан Актогайского района на 2013 год" от 22 января 2013 года (зарегистрированное в Реестре государственных нормативных правовых актов N 3424, опубликовано в газетах "Ауыл тынысы" и "Пульс села" N 9 от 2 марта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"68000" заменить цифрами "75000".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Жуков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