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0865" w14:textId="f530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(V созыв, очередная XI сессия) от 19 декабря 2012 года N 46/11 "О бюджете Актогайского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30 апреля 2013 года N 65/15. Зарегистрировано Департаментом юстиции Павлодарской области 22 мая 2013 года N 3540.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2012 года  N 46/11 "О бюджете Актогайского района на 2013 - 2015 годы" (зарегистрированное в государственном Реестре нормативных правовых актов 27 декабря 2012 года за N 3304, опубликованное в газете "Пульс села" от 12 января 2013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"206180" заменить цифрами "205180";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"2195" заменить цифрами "3195";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"2015386" заменить цифрами "2044558";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"(-33010)" заменить цифрами "(-62182)";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"33010" заменить цифрами "62182";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Л. Дисенова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 Т. Муканов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апреля 2013 года N 65/15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99"/>
        <w:gridCol w:w="483"/>
        <w:gridCol w:w="8615"/>
        <w:gridCol w:w="232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2023136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205180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05"/>
        <w:gridCol w:w="542"/>
        <w:gridCol w:w="543"/>
        <w:gridCol w:w="7988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2044558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227195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54808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10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10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1288721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1110397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1074011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72548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77231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56962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49811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31907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13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39193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41153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