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9f45" w14:textId="3029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(V созыв, очередная XI сессия) от 19 декабря 2012 года N 46/11 "О бюджете Актогайского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22 июля 2013 года N 74/18. Зарегистрировано Департаментом юстиции Павлодарской области 31 июля 2013 года N 3584. Утратило силу в связи с истечением срока действия (решение маслихата Актогайского района Павлодарской области от 23 января 2014 года N 105/26)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(решение маслихата Актогайского района Павлодарской области от 23.01.2014 N 105/26).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N 165/19 от 28 июня 2013 года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 созыв) от 6 декабря 2012 года N 116/11 "Об областном бюджете на 2013 - 2015 годы" (зарегистрированное в Реестре государственных нормативных правовых актов 4 июля 2013 года за N 3563),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19 декабря 2012 года N 46/11 "О бюджете Актогайского района на 2013 - 2015 годы" (зарегистрированное в государственном Реестре нормативных правовых актов 27 декабря 2012 года за N 3304, опубликованное в газетах "Ауыл тынысы" и "Пульс села" от 12 января 2013 года N 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"2030551" заменить цифрами "2039906";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"1822054" заменить цифрами "1831409";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"2051973" заменить цифрами "2047528";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"2531" заменить цифрами "3943"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"7943 тысяч тенге - на увеличение штатной численности местных исполнительных органов.";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Актогайского районного маслихата по вопросам бюджетной политики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Савчук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2013 года N 74/18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N 46/11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21"/>
        <w:gridCol w:w="464"/>
        <w:gridCol w:w="8725"/>
        <w:gridCol w:w="2310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2039906</w:t>
            </w:r>
          </w:p>
        </w:tc>
      </w:tr>
      <w:tr>
        <w:trPr>
          <w:trHeight w:val="1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205180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92640</w:t>
            </w:r>
          </w:p>
        </w:tc>
      </w:tr>
      <w:tr>
        <w:trPr>
          <w:trHeight w:val="1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82020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1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1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</w:t>
            </w:r>
          </w:p>
        </w:tc>
      </w:tr>
      <w:tr>
        <w:trPr>
          <w:trHeight w:val="1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2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1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8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1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1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  трансфертов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1831409</w:t>
            </w:r>
          </w:p>
        </w:tc>
      </w:tr>
      <w:tr>
        <w:trPr>
          <w:trHeight w:val="1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1831409</w:t>
            </w:r>
          </w:p>
        </w:tc>
      </w:tr>
      <w:tr>
        <w:trPr>
          <w:trHeight w:val="1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1831409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481"/>
        <w:gridCol w:w="540"/>
        <w:gridCol w:w="540"/>
        <w:gridCol w:w="8052"/>
        <w:gridCol w:w="22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2047528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235128</w:t>
            </w:r>
          </w:p>
        </w:tc>
      </w:tr>
      <w:tr>
        <w:trPr>
          <w:trHeight w:val="4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205880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56067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51547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135654</w:t>
            </w:r>
          </w:p>
        </w:tc>
      </w:tr>
      <w:tr>
        <w:trPr>
          <w:trHeight w:val="7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125226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10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</w:p>
        </w:tc>
      </w:tr>
      <w:tr>
        <w:trPr>
          <w:trHeight w:val="1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1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1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10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</w:t>
            </w:r>
          </w:p>
        </w:tc>
      </w:tr>
      <w:tr>
        <w:trPr>
          <w:trHeight w:val="1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1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10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2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1289413</w:t>
            </w:r>
          </w:p>
        </w:tc>
      </w:tr>
      <w:tr>
        <w:trPr>
          <w:trHeight w:val="2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89140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41018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41018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1127943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1114687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1078301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36386</w:t>
            </w:r>
          </w:p>
        </w:tc>
      </w:tr>
      <w:tr>
        <w:trPr>
          <w:trHeight w:val="1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72330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69670</w:t>
            </w:r>
          </w:p>
        </w:tc>
      </w:tr>
      <w:tr>
        <w:trPr>
          <w:trHeight w:val="4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</w:t>
            </w:r>
          </w:p>
        </w:tc>
      </w:tr>
      <w:tr>
        <w:trPr>
          <w:trHeight w:val="7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1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76846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56577</w:t>
            </w:r>
          </w:p>
        </w:tc>
      </w:tr>
      <w:tr>
        <w:trPr>
          <w:trHeight w:val="5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49426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31522</w:t>
            </w:r>
          </w:p>
        </w:tc>
      </w:tr>
      <w:tr>
        <w:trPr>
          <w:trHeight w:val="1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</w:p>
        </w:tc>
      </w:tr>
      <w:tr>
        <w:trPr>
          <w:trHeight w:val="13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</w:t>
            </w:r>
          </w:p>
        </w:tc>
      </w:tr>
      <w:tr>
        <w:trPr>
          <w:trHeight w:val="4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</w:t>
            </w:r>
          </w:p>
        </w:tc>
      </w:tr>
      <w:tr>
        <w:trPr>
          <w:trHeight w:val="7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109972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38542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65966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65966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22653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32613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157408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66754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64698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64698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4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4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6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31278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30578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45866</w:t>
            </w:r>
          </w:p>
        </w:tc>
      </w:tr>
      <w:tr>
        <w:trPr>
          <w:trHeight w:val="5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6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37408</w:t>
            </w:r>
          </w:p>
        </w:tc>
      </w:tr>
      <w:tr>
        <w:trPr>
          <w:trHeight w:val="7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</w:p>
        </w:tc>
      </w:tr>
      <w:tr>
        <w:trPr>
          <w:trHeight w:val="2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27475</w:t>
            </w:r>
          </w:p>
        </w:tc>
      </w:tr>
      <w:tr>
        <w:trPr>
          <w:trHeight w:val="8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68684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1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4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8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</w:p>
        </w:tc>
      </w:tr>
      <w:tr>
        <w:trPr>
          <w:trHeight w:val="7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6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7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7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40048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37493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</w:t>
            </w:r>
          </w:p>
        </w:tc>
      </w:tr>
      <w:tr>
        <w:trPr>
          <w:trHeight w:val="7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</w:t>
            </w:r>
          </w:p>
        </w:tc>
      </w:tr>
      <w:tr>
        <w:trPr>
          <w:trHeight w:val="7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1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7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6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  пассажирских перевозок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1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36985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5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1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36035</w:t>
            </w:r>
          </w:p>
        </w:tc>
      </w:tr>
      <w:tr>
        <w:trPr>
          <w:trHeight w:val="1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1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</w:t>
            </w:r>
          </w:p>
        </w:tc>
      </w:tr>
      <w:tr>
        <w:trPr>
          <w:trHeight w:val="8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</w:p>
        </w:tc>
      </w:tr>
      <w:tr>
        <w:trPr>
          <w:trHeight w:val="7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11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2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-62182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62182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1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