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7a12" w14:textId="4617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(V созыв, очередная XI сессия) от 19 декабря 2012 года N 46/11 "О бюджете Актогайского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18 декабря 2013 года N 94/24. Зарегистрировано Департаментом юстиции Павлодарской области 24 декабря 2013 года N 3647. Утратило силу в связи с истечением срока действия (решение маслихата Актогайского района Павлодарской области от 23 января 2014 года N 105/26)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(решение маслихата Актогайского района Павлодарской области от 23.01.2014 N 105/26).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декабря 2012 года N 46/11 "О бюджете Актогайского района на 2013 - 2015 годы" (зарегистрированное в государственном Реестре нормативных правовых актов 27 декабря 2012 года за N 3304, опубликованное 12 января 2013 года в газетах "Ауыл тынысы" N 2, "Пульс села" N 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"2053725" заменить цифрами "2060990";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"1829728" заменить цифрами "1836993";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"2061665" заменить цифрами "2068930";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"10000 тысяч тенге - на расширение сети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7300 тысяч тенге – на организацию повышения квалификации по трехуровневой системе работников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"41018" заменить цифрами "37177";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"4683" заменить цифрами "4247";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"8194" заменить цифрами "4850";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"921" заменить цифрами "307";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"21723" заменить цифрами "19923";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Жантемиров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 маслихата                       Т. Муканов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94/24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46/11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003"/>
        <w:gridCol w:w="687"/>
        <w:gridCol w:w="7531"/>
        <w:gridCol w:w="2268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2060990</w:t>
            </w:r>
          </w:p>
        </w:tc>
      </w:tr>
      <w:tr>
        <w:trPr>
          <w:trHeight w:val="1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217000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98033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98033</w:t>
            </w:r>
          </w:p>
        </w:tc>
      </w:tr>
      <w:tr>
        <w:trPr>
          <w:trHeight w:val="1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80020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80020</w:t>
            </w:r>
          </w:p>
        </w:tc>
      </w:tr>
      <w:tr>
        <w:trPr>
          <w:trHeight w:val="31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33595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1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1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1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2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2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19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8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1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1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1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7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2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1836993</w:t>
            </w:r>
          </w:p>
        </w:tc>
      </w:tr>
      <w:tr>
        <w:trPr>
          <w:trHeight w:val="1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1836993</w:t>
            </w:r>
          </w:p>
        </w:tc>
      </w:tr>
      <w:tr>
        <w:trPr>
          <w:trHeight w:val="30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397"/>
        <w:gridCol w:w="539"/>
        <w:gridCol w:w="539"/>
        <w:gridCol w:w="8067"/>
        <w:gridCol w:w="23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2068930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232539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203798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56067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51547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133572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121626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</w:t>
            </w:r>
          </w:p>
        </w:tc>
      </w:tr>
      <w:tr>
        <w:trPr>
          <w:trHeight w:val="10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10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</w:p>
        </w:tc>
      </w:tr>
      <w:tr>
        <w:trPr>
          <w:trHeight w:val="1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10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1318083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85299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37177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1166483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1153544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1117158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36386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66301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63147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76939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56498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49426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33045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13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105788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61631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61631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</w:t>
            </w:r>
          </w:p>
        </w:tc>
      </w:tr>
      <w:tr>
        <w:trPr>
          <w:trHeight w:val="2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158312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65964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6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40371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31678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30978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45076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6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36511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68001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1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38239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  городах районного значения, поселках, селах, сельских округах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37985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36035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</w:p>
        </w:tc>
      </w:tr>
      <w:tr>
        <w:trPr>
          <w:trHeight w:val="7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11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2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 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-62182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1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