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a1e4" w14:textId="4e3a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акима Ауельбекского сельского округа от 5 января 2009 года за N 12 "О присвоении наименования улиц в малом селе Отес"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Ауельбекского сельского округа Актогайского района Павлодарской области от 14 июня 2013 года N 1. Зарегистрировано Департаментом юстиции Павлодарской области 28 июня 2013 года N 3556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Ауельбекского сельского округа Актогайского района от 5 января 2009 года N 12 "О присвоении наименования улиц в малом селе Отес" (зарегистрированного в Реестре государственной регистрации нормативно-правовых актов от 19 января 2009 года N 12-4-54, опубликованное от 31 января 2009 года в районной газете "Ауыл тынысы" N 5 (8764), опубликованное от 31 января 2009 года в районной газете "Пульс села" N 5 (6071)),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решения после слов "местном государственном управлении" дополнить словами "и самоуправлении".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М. Абельдинов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