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f75e" w14:textId="c3cf7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Баянаульского района Павлодарской области от 22 января 2013 года N 39/01. Зарегистрировано Департаментом юстиции Павлодарской области 26 февраля 2013 года N 3449. Утратило силу постановлением акимата Баянаульского района Павлодарской области от 18 июня 2013 года N 202/06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Баянаульского района Павлодарской области от 18.06.2013 N 202/06.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Баянаульского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(Абылгазин К.К.).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Айткенов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января 2013 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39/01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"Предоставление мер социальной поддержки специалистам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здравоохранения, образования,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
культуры, спорта и ветеринарии, прибывшим для работы и</w:t>
      </w:r>
      <w:r>
        <w:br/>
      </w:r>
      <w:r>
        <w:rPr>
          <w:rFonts w:ascii="Times New Roman"/>
          <w:b/>
          <w:i w:val="false"/>
          <w:color w:val="000000"/>
        </w:rPr>
        <w:t>
проживания в сельские населенные пункты"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– государственная услуга) предоставляется государственным учреждением "Отдел экономики и бюджетного планирования Баянаульского района" (далее – уполномоченный орган) по адресу село Баянаул улица Сатпаева,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 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N 51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9-00 до 18-30 часов, с перерывом на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меры социальной поддержки в виде подъемного пособия и бюджетного кредита, либо мотивированный ответ об отказе в предоставлении услуги.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документов: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двух календарных дней осуществляется процедура заключения Соглашения, и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время обслуживания получателя государственной услуги,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в предоставлении государственной услуги является факт предоставления недостоверных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одним специалистом уполномоченного органа.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Потребителю выдается расписка,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о предоставлении мер социальной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"Предоставление мер социальной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обеспечения, культуры,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ветеринарии, прибывшим для работы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пункты"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(далее - единиц) при предоставлении подъемного пособия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4"/>
        <w:gridCol w:w="1437"/>
        <w:gridCol w:w="1523"/>
        <w:gridCol w:w="1437"/>
        <w:gridCol w:w="1437"/>
        <w:gridCol w:w="1437"/>
        <w:gridCol w:w="1524"/>
        <w:gridCol w:w="1741"/>
      </w:tblGrid>
      <w:tr>
        <w:trPr>
          <w:trHeight w:val="30" w:hRule="atLeast"/>
        </w:trPr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
</w:t>
            </w:r>
          </w:p>
        </w:tc>
      </w:tr>
      <w:tr>
        <w:trPr>
          <w:trHeight w:val="420" w:hRule="atLeast"/>
        </w:trPr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о предоставлении мер социальной поддержки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</w:tr>
      <w:tr>
        <w:trPr>
          <w:trHeight w:val="1800" w:hRule="atLeast"/>
        </w:trPr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 действия (процесса, процедуры, операции) и их описание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и регистрирует необходимые документы от потребителя, выдает расписку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 расчеты потребности финансовых средств, направляет пакет документов, предоставленных потребителем в комиссию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предоставленные потребителем документы, принимает решение о предоставлении либо об отказе в предоставлении мер социальной поддержки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согласовывает проект постановления акимата района о предоставлении мер социальной поддержки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о предоставлении мер социальной поддержки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соглашение о предоставлении мер социальной поддержки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Перечисляет сумму подъемного пособия на индивидуальные лицевые счета потребителей</w:t>
            </w:r>
          </w:p>
        </w:tc>
      </w:tr>
      <w:tr>
        <w:trPr>
          <w:trHeight w:val="30" w:hRule="atLeast"/>
        </w:trPr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документов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предоставлении либо об отказе в предоставлении мер социальной поддержки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 района о предоставлении мер социальной поддержки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 района о предоставлении мер социальной поддержки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предоставлении мер социальной поддержки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Платежное поручение</w:t>
            </w:r>
          </w:p>
        </w:tc>
      </w:tr>
      <w:tr>
        <w:trPr>
          <w:trHeight w:val="30" w:hRule="atLeast"/>
        </w:trPr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календарных дней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календарных дней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календарных дней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</w:tr>
      <w:tr>
        <w:trPr>
          <w:trHeight w:val="30" w:hRule="atLeast"/>
        </w:trPr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(далее - единиц) при предоставлении бюджетного кредита на</w:t>
      </w:r>
      <w:r>
        <w:br/>
      </w:r>
      <w:r>
        <w:rPr>
          <w:rFonts w:ascii="Times New Roman"/>
          <w:b/>
          <w:i w:val="false"/>
          <w:color w:val="000000"/>
        </w:rPr>
        <w:t>
приобретение или строительство жилья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4"/>
        <w:gridCol w:w="1678"/>
        <w:gridCol w:w="1379"/>
        <w:gridCol w:w="1507"/>
        <w:gridCol w:w="1422"/>
        <w:gridCol w:w="1422"/>
        <w:gridCol w:w="1679"/>
        <w:gridCol w:w="1679"/>
      </w:tblGrid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42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о предоставлении мер социальной поддержки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</w:tr>
      <w:tr>
        <w:trPr>
          <w:trHeight w:val="180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и регистрирует необходимые документы от потребителя, выдает расписку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 расчеты потребности финансовых средств, направляет пакет документов, предоставленных потребителем в комиссию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предоставленные потребителем документы, принимает решение о предоставлении либо об отказе в предоставлении мер социальной поддержки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согласовывает проект постановления акимата района о предоставлении мер социальной поддержки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о предоставлении мер социальной поддержки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соглашение о предоставлении мер социальной поддержки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Перечисляет сумму бюджетного кредита на приобретение или строительство жилья поверенному (агенту)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документов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предоставлении либо об отказе в предоставлении мер социальной поддержки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 района о предоставлении мер социальной поддержки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 района о предоставлении мер социальной поддержки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предоставлении мер социальной поддержки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Платежное поручение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календарных дней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"Предоставление мер социальной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обеспечения, культуры,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ветеринарии, прибывшим для работы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пункты"</w:t>
      </w:r>
    </w:p>
    <w:bookmarkEnd w:id="14"/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для предоставления подъемного пособия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6159500" cy="850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 при</w:t>
      </w:r>
      <w:r>
        <w:br/>
      </w:r>
      <w:r>
        <w:rPr>
          <w:rFonts w:ascii="Times New Roman"/>
          <w:b/>
          <w:i w:val="false"/>
          <w:color w:val="000000"/>
        </w:rPr>
        <w:t>
предоставлении бюджетного кредита на приобретение или</w:t>
      </w:r>
      <w:r>
        <w:br/>
      </w:r>
      <w:r>
        <w:rPr>
          <w:rFonts w:ascii="Times New Roman"/>
          <w:b/>
          <w:i w:val="false"/>
          <w:color w:val="000000"/>
        </w:rPr>
        <w:t>
строительство жилья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2009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