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51c5" w14:textId="9f65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Баянаульского районного маслихата от 20 декабря 2012 года N 57/11 "О бюджете Баянаульского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11 февраля 2013 года N 63/13. Зарегистрировано Департаментом юстиции Павлодарской области 28 февраля 2013 года N 3461. Утратило силу письмом маслихата Баянаульского района Павлодарской области от 05 марта 2014 года N 1-32-54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маслихата Баянаульского района Павлодарской области от 05.03.2014 N 1-32-54.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  Бюджетного Кодекса Республики Казахстан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 Республики Казахстан "О местном государственном управлении и самоуправлении в Республике Казахстан"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(внеочередная XIII сессия, V созыва) от 28 января 2013 года N 129/14 (зарегистрированное в Реестре государственной регистрации нормативных правовых актов за N 3396, опубликованное в областной газете "Сарыарқа самалы" от 05 февраля 2013 года N 14)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созыва) от 6 декабря 2012 года N 116/11 "Об областном бюджете на 2013 - 2015 годы""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 сессия V созыва) от 20 декабря 2012 года N 57/11 "О бюджете Баянаульского района на 2013 - 2015 годы" (зарегистрированное в Реестре государственной регистрации нормативных правовых актов за N 3308, опубликованное в газете "Баянтау" от 18 января 2013 года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"2921014" заменить цифрами "3545360";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"2104825" заменить цифрами "2729171";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"2921014" заменить цифрами "3545360";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"-6477" заменить цифрами "32471";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"равно нулю" заменить цифрами "38948";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"6477" заменить цифрами "-32471";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цифры "-6477" заменить цифрами "32471";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В бюджет района на 2013 год установить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65113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7292 тысяч тенге – за счет трансфертов из республиканского бюджета на ежемесячные выплаты денежных средств опекунам (попечителям) и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1421 тысяч тенге - за счет трансфертов из республиканского бюджета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23557 тысяч тенге - за счет трансфертов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3394 тысяч тенге – за счет трансфертов из республиканского бюджета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10626 тысяч тенге – на реализацию мер по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105988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24493 тысяч тенге – из республиканского бюджета в виде целевых трансфертов на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В бюджете района 2013 года установить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374268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В бюджете района 2013 года установить бюджетные кредиты из республиканского бюджета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38948 тысяч тенге – на реализацию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О-А. Жельвис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М. Базаров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ХІІІ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2013 года N 63/13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ХІ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57/11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59"/>
        <w:gridCol w:w="519"/>
        <w:gridCol w:w="539"/>
        <w:gridCol w:w="7925"/>
        <w:gridCol w:w="217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 2013 год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802294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281429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117443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23"/>
        <w:gridCol w:w="562"/>
        <w:gridCol w:w="562"/>
        <w:gridCol w:w="7741"/>
        <w:gridCol w:w="21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3545360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193579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2026373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1701314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1685238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1630612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54626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88151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37115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482835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121797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140285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-32471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