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5224" w14:textId="e265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01 февраля 2013 года N 58/02. Зарегистрировано Департаментом юстиции Павлодарской области 05 марта 2013 года N 3469. Утратило силу постановлением акимата Баянаульского района Павлодарской области от 18 июня 2013 года N 202/06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Баянаульского района Павлодарской области от 18.06.2013 N 202/06.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Абылгазина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Айткенов Е.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N 58/02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 и выплата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отдельным категориям нуждающихся</w:t>
      </w:r>
      <w:r>
        <w:br/>
      </w:r>
      <w:r>
        <w:rPr>
          <w:rFonts w:ascii="Times New Roman"/>
          <w:b/>
          <w:i w:val="false"/>
          <w:color w:val="000000"/>
        </w:rPr>
        <w:t>
граждан по решениям местных представительных органов"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и выплата социальной помощи отдельным категориям нуждающихся граждан по решениям местных представительных органов" (далее – государственная услуга) оказывается государственным учреждением "Отдел занятости и социальных программ Баянаульского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140300, Павлодарская область, Баянаульский район, село Баянауыл, улица Сатпаева, дом 49, телефон (8(71840) 9-14-81), график работы с 9.00 часов до 18.30 часов, обеденный перерыв с 13.00 часов до 14.30 часов, выходные дни – суббота, воскресенье; сайт: bayanaul.pavlodar.gov.kz.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Категории физических лиц для оказания государственной услуги определяются по решению местных представительных органов (маслихатов)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и выплата социальной помощи отдельным категориям нуждающихся граждан по решениям местных представительных органов"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Министерства труда и социальной защиты населения Республики Казахстан: http://www.enbek.gov.kz, на стенде уполномоченного органа,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ответственным лицом уполномоченного органа.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Исчерпывающий перечень документов, необходимых для получения государственной услуги определяется решением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обеспечивает сохранность, защиту и конфиденциальность информации, полученной от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нуждающихся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органов"</w:t>
      </w:r>
    </w:p>
    <w:bookmarkEnd w:id="11"/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053"/>
        <w:gridCol w:w="1053"/>
        <w:gridCol w:w="1433"/>
        <w:gridCol w:w="1"/>
        <w:gridCol w:w="1613"/>
        <w:gridCol w:w="701"/>
        <w:gridCol w:w="1922"/>
        <w:gridCol w:w="1182"/>
        <w:gridCol w:w="523"/>
        <w:gridCol w:w="1053"/>
        <w:gridCol w:w="217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уполномоченного органа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60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потребителю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принятие решения о назначении социальной помощи, либо отказ в предоставлении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социальную помощь, готовит проект уведомления о назначении социальной помощи либо мотивированный ответ об отказе в предоставлении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назначение социальной помощи, подписывает решение о назначении социальной помощи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 назначении социальной помощи либо мотивированный ответ об отказе в предоставлении государственной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о назначении социальной помощи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социальной помощи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назначении социальной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социальной помощи либо мотивированный ответ об отказе в предоставлении государственной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назначении социальной помощи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нуждающихся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 представительных органов"</w:t>
      </w:r>
    </w:p>
    <w:bookmarkEnd w:id="13"/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1247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N 58/02</w:t>
      </w:r>
    </w:p>
    <w:bookmarkEnd w:id="15"/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предоставления им кресла-коляски"</w:t>
      </w:r>
    </w:p>
    <w:bookmarkEnd w:id="16"/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кресла-коляски"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предоставления им кресла-коляски",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при обращении в государственное учреждение "Отдел занятости и социальных программ Баянаульского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140300, Павлодарская область, Баянаульский район, село Баянауыл, улица Сатпаева, дом 49, телефон (8(71840) 9-14-81), график работы с 9.00 часов до 18.30 часов, обеденный перерыв с 13.00 часов до 14.30 часов, выходные дни – суббота, воскресенье; сайт: bayanaul.pavlodar.gov.kz.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об оформлении документов для предоставления кресло-коляски, либо мотивированный ответ об отказе в предоставлении услуг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18"/>
    <w:bookmarkStart w:name="z5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единицы), которые участвуют в процессе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сектора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заведующая сектором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единицы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0"/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23"/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единиц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090"/>
        <w:gridCol w:w="1814"/>
        <w:gridCol w:w="1687"/>
        <w:gridCol w:w="2281"/>
        <w:gridCol w:w="2281"/>
        <w:gridCol w:w="2177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сектора по работе с инвалидами и ветеранами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кресла-коляски"</w:t>
      </w:r>
    </w:p>
    <w:bookmarkEnd w:id="25"/>
    <w:bookmarkStart w:name="z6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80010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N 58/02</w:t>
      </w:r>
    </w:p>
    <w:bookmarkEnd w:id="27"/>
    <w:bookmarkStart w:name="z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 им</w:t>
      </w:r>
      <w:r>
        <w:br/>
      </w:r>
      <w:r>
        <w:rPr>
          <w:rFonts w:ascii="Times New Roman"/>
          <w:b/>
          <w:i w:val="false"/>
          <w:color w:val="000000"/>
        </w:rPr>
        <w:t>
услуги индивидуального помощника для инвалидов</w:t>
      </w:r>
      <w:r>
        <w:br/>
      </w:r>
      <w:r>
        <w:rPr>
          <w:rFonts w:ascii="Times New Roman"/>
          <w:b/>
          <w:i w:val="false"/>
          <w:color w:val="000000"/>
        </w:rPr>
        <w:t>
первой группы, имеющих затруднение в передвижении и</w:t>
      </w:r>
      <w:r>
        <w:br/>
      </w:r>
      <w:r>
        <w:rPr>
          <w:rFonts w:ascii="Times New Roman"/>
          <w:b/>
          <w:i w:val="false"/>
          <w:color w:val="000000"/>
        </w:rPr>
        <w:t>
специалиста жестового языка для инвалидов по слуху"</w:t>
      </w:r>
    </w:p>
    <w:bookmarkEnd w:id="28"/>
    <w:bookmarkStart w:name="z7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государственные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при обращении в государственное учреждение "Отдел занятости и социальных программ Баянаульского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140300, Павлодарская область, Баянаульский район, село Баянауыл, улица Сатпаева, дом 49, телефон (8(71840) 9-14-81), график работы с 9.00 часов до 18.30 часов, обеденный перерыв с 13.00 часов до 14.30 часов, выходные дни – суббота, воскресенье; сайт: bayanaul.pavlodar.gov.kz.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проживающих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30"/>
    <w:bookmarkStart w:name="z8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1"/>
    <w:bookmarkStart w:name="z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единицы), которые участвуют в процессе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сектора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заведующая сектором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единицы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9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3"/>
    <w:bookmarkStart w:name="z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4"/>
    <w:bookmarkStart w:name="z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помощника для инвалидов первой группы,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 затруднение в передвижении,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 жестового языка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по слуху"           </w:t>
      </w:r>
    </w:p>
    <w:bookmarkEnd w:id="35"/>
    <w:bookmarkStart w:name="z9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единиц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2655"/>
        <w:gridCol w:w="2403"/>
        <w:gridCol w:w="2403"/>
        <w:gridCol w:w="2404"/>
        <w:gridCol w:w="2572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сектором по работе с инвалидами и ветеранами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регистрация представленных потребителем документов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списков потребителей услуг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помощника для инвалидов первой группы,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 затруднение в передвижении,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 жестового языка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по слуху"           </w:t>
      </w:r>
    </w:p>
    <w:bookmarkEnd w:id="37"/>
    <w:bookmarkStart w:name="z9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80518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N 58/02</w:t>
      </w:r>
    </w:p>
    <w:bookmarkEnd w:id="39"/>
    <w:bookmarkStart w:name="z9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End w:id="40"/>
    <w:bookmarkStart w:name="z10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1"/>
    <w:bookmarkStart w:name="z1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справки" предоставляется ветеринарным врачом (далее - ветврач) государственного учреждения "Отдел ветеринарии Баянаульского района", аппаратов акимов сельских округов, поселка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ветеринарной справки"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интернет-ресурсе Министерства сельского хозяйства Республики Казахстан: www.minagri.gov.kz, и на стендах, расположенных в помещениях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рабочие дни, с 9.00 до 18.30 часов, перерыв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2"/>
    <w:bookmarkStart w:name="z11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3"/>
    <w:bookmarkStart w:name="z11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</w:p>
    <w:bookmarkEnd w:id="44"/>
    <w:bookmarkStart w:name="z11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45"/>
    <w:bookmarkStart w:name="z1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МИО,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услуги, единицы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bookmarkStart w:name="z12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7"/>
    <w:bookmarkStart w:name="z12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48"/>
    <w:bookmarkStart w:name="z12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49"/>
    <w:bookmarkStart w:name="z12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МИО, по оказанию государственной услуги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5420"/>
        <w:gridCol w:w="2758"/>
        <w:gridCol w:w="2863"/>
        <w:gridCol w:w="1829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 N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Аксанского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Аксанский сельский округ, с. Аксан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90498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Баянаул ул. Сатпаева 49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91445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Бирликский сельский округ, с. Бирлик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98645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Жанатлекского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Жанатлекский сельский округ, с. Жанатлек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95624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Жанажольского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Жанажольский сельский округ, с. Жанажол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65039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Каратомарского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Каратомарский сельский округ, с. Каратомар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66041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Куркелинского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Куркелинский сельский округ, с. Куркели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 91387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Кундыкольского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Кундыкольский сельский округ, с. Кундыколь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64117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Кызылтауского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Кызылтауский сельский округ, с. Жуантөбе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41479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Лекерского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Лекерский сельский округ, с. Лекер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90830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Майкаин"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 п. Майкаин ул. Ленина 35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21739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Сатпаевского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Сатпаевский сельский округ, с. Караашы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61221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Торайгырского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Торайгырский сельский округ, с. Торайгыр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61344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Узунбулаксого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Узунбулаксий сельский округ, с. Узунбулак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50225</w:t>
            </w:r>
          </w:p>
        </w:tc>
      </w:tr>
      <w:tr>
        <w:trPr>
          <w:trHeight w:val="14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Шоптыкольский сельский округ, с. ЦЭС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40200</w:t>
            </w:r>
          </w:p>
        </w:tc>
      </w:tr>
    </w:tbl>
    <w:bookmarkStart w:name="z12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51"/>
    <w:bookmarkStart w:name="z12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единиц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472"/>
        <w:gridCol w:w="3354"/>
        <w:gridCol w:w="3108"/>
        <w:gridCol w:w="3478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справки либо мотивированного ответа об отказе в предоставлении услуги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справок.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готового документа к выдаче потребителю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 либо мотивированного ответа об отказе в предоставлении услуги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12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53"/>
    <w:bookmarkStart w:name="z12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 обращении в МИО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232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N 58/02</w:t>
      </w:r>
    </w:p>
    <w:bookmarkEnd w:id="55"/>
    <w:bookmarkStart w:name="z12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материального обеспечения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обучающихся и воспитывающихся на дому"</w:t>
      </w:r>
    </w:p>
    <w:bookmarkEnd w:id="56"/>
    <w:bookmarkStart w:name="z13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7"/>
    <w:bookmarkStart w:name="z1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"Оформление документов для материального обеспечения детей-инвалидов, обучающихся и воспитывающихся на дому" (далее – государственные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для материального обеспечения детей-инвалидов, обучающихся и воспитывающихся на дому",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 государственным учреждением "Отдел занятости и социальных программ Баянаульского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140300, Павлодарская область, Баянаульский район, село Баянауыл, улица Сатпаева, дом 49, телефон (8(71840) 9-14-81), график работы с 9.00 часов до 18.30 часов, обеденный перерыв с 13.00 часов до 14.30 часов, выходные дни – суббота, воскресенье; сайт: bayanaul.pavlodar.gov.kz.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- родителям и иным законным представителям детей-инвалидов, обучающихся и воспитывающихся на дому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58"/>
    <w:bookmarkStart w:name="z14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9"/>
    <w:bookmarkStart w:name="z1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единицы), которые участвуют в процессе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сектора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единицы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14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1"/>
    <w:bookmarkStart w:name="z1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62"/>
    <w:bookmarkStart w:name="z1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  </w:t>
      </w:r>
    </w:p>
    <w:bookmarkEnd w:id="63"/>
    <w:bookmarkStart w:name="z15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единиц при обращении в уполномоченный орган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442"/>
        <w:gridCol w:w="2077"/>
        <w:gridCol w:w="2247"/>
        <w:gridCol w:w="2111"/>
        <w:gridCol w:w="1840"/>
        <w:gridCol w:w="1903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по работе с инвалидами и ветеранами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сектора по работе с инвалидами и ветеранами</w:t>
            </w:r>
          </w:p>
        </w:tc>
      </w:tr>
      <w:tr>
        <w:trPr>
          <w:trHeight w:val="15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регистрации представленных потребителем документов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3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распорядительное решение)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мотивированный ответ об отказе в предоставлении услуги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  </w:t>
      </w:r>
    </w:p>
    <w:bookmarkEnd w:id="65"/>
    <w:bookmarkStart w:name="z15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81026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N 58/02</w:t>
      </w:r>
    </w:p>
    <w:bookmarkEnd w:id="67"/>
    <w:bookmarkStart w:name="z15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 на</w:t>
      </w:r>
      <w:r>
        <w:br/>
      </w:r>
      <w:r>
        <w:rPr>
          <w:rFonts w:ascii="Times New Roman"/>
          <w:b/>
          <w:i w:val="false"/>
          <w:color w:val="000000"/>
        </w:rPr>
        <w:t>
инвалидов для обеспечения их санаторно-курортным лечением"</w:t>
      </w:r>
    </w:p>
    <w:bookmarkEnd w:id="68"/>
    <w:bookmarkStart w:name="z15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9"/>
    <w:bookmarkStart w:name="z1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обеспечения их санаторно-курортным лечением"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инвалидов для обеспечения их санаторно-курортным лечением",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при обращении в государственное учреждение "Отдел занятости и социальных программ Баянаульского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140300, Павлодарская область, Баянаульский район, село Баянауыл, улица Сатпаева, дом 49, телефон (8(71840) 9-14-81), график работы с 9.00 часов до 18.30 часов, обеденный перерыв с 13.00 часов до 14.30 часов, выходные дни – суббота, воскресенье; сайт: bayanaul.pavlodar.gov.kz.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об оформлении документов для обеспечения санаторно-курортным лечением,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70"/>
    <w:bookmarkStart w:name="z16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1"/>
    <w:bookmarkStart w:name="z16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Структурно-функциональных единиц (далее - единицы), которые участвуют в процессе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сектора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 по работе с инвалидами и ветеранами;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единицы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2"/>
    <w:bookmarkStart w:name="z1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3"/>
    <w:bookmarkStart w:name="z1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74"/>
    <w:bookmarkStart w:name="z1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для обеспечения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 </w:t>
      </w:r>
    </w:p>
    <w:bookmarkEnd w:id="75"/>
    <w:bookmarkStart w:name="z17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единиц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918"/>
        <w:gridCol w:w="2257"/>
        <w:gridCol w:w="2088"/>
        <w:gridCol w:w="2089"/>
        <w:gridCol w:w="2089"/>
        <w:gridCol w:w="2089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работе с инвалидами и ветеранами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по работе с инвалидами и ветеранами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работе с инвалидами и ветеранами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для обеспечения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 </w:t>
      </w:r>
    </w:p>
    <w:bookmarkEnd w:id="77"/>
    <w:bookmarkStart w:name="z18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359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N 58/02</w:t>
      </w:r>
    </w:p>
    <w:bookmarkEnd w:id="79"/>
    <w:bookmarkStart w:name="z1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ветеринарного паспорта на животное"</w:t>
      </w:r>
    </w:p>
    <w:bookmarkEnd w:id="80"/>
    <w:bookmarkStart w:name="z1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1"/>
    <w:bookmarkStart w:name="z1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ветеринарного паспорта на животное" (далее – государственная услуга) предоставляется ветеринарным врачом (далее - ветврач) государственного учреждения "Отдел ветеринарии Баянаульского района", аппаратов акимов сельских округов, поселка,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ветеринарного паспорта на животное"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и стандарт государственной услуги размещены на интернет-ресурсе Министерства сельского хозяйства Республики Казахстан: www.minagri.gov.kz, и на стендах, расположенных в помещениях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рабочие дни, с 9.00 до 18.30 часов, с перерывом на обед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82"/>
    <w:bookmarkStart w:name="z1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3"/>
    <w:bookmarkStart w:name="z1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End w:id="84"/>
    <w:bookmarkStart w:name="z20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85"/>
    <w:bookmarkStart w:name="z2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МИО,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услуги, единицы приведены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6"/>
    <w:bookmarkStart w:name="z20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7"/>
    <w:bookmarkStart w:name="z2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88"/>
    <w:bookmarkStart w:name="z2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животное"   </w:t>
      </w:r>
    </w:p>
    <w:bookmarkEnd w:id="89"/>
    <w:bookmarkStart w:name="z21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МИО, по оказанию государственной услуги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5420"/>
        <w:gridCol w:w="2758"/>
        <w:gridCol w:w="2863"/>
        <w:gridCol w:w="1829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 N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Аксанского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Аксанский сельский округ, с. Аксан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90498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Баянаульского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Баянаул ул. Сатпаева 49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91445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Бирликский сельский округ, с. Бирлик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98645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Жанатлекского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Жанатлекский сельский округ, с. Жанатлек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95624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Жанажольского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Жанажольский сельский округ, с. Жанажол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65039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Каратомарского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Каратомарский сельский округ, с. Каратомар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66041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Куркелинского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Куркелинский сельский округ, с. Куркели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91387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Кундыкольского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Кундыкольский сельский округ, с. Кундыколь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64117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Кызылтауского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Кызылтауский сельский округ, с. Жуантөбе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41479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Лекерского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Лекерский сельский округ, с. Лекер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90830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Майкаин"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 п. Майкаин ул. Ленина 35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21739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Сатпаевского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Сатпаевский сельский округ, с. Караашы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61221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Торайгырского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Торайгырский сельский округ, с. Торайгыр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61344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Узунбулаксого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Узунбулаксий сельский округ, с. Узунбулак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50225</w:t>
            </w:r>
          </w:p>
        </w:tc>
      </w:tr>
      <w:tr>
        <w:trPr>
          <w:trHeight w:val="147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округа"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Шоптыкольский сельский округ, с. ЦЭС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40200</w:t>
            </w:r>
          </w:p>
        </w:tc>
      </w:tr>
    </w:tbl>
    <w:bookmarkStart w:name="z2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животное"   </w:t>
      </w:r>
    </w:p>
    <w:bookmarkEnd w:id="91"/>
    <w:bookmarkStart w:name="z21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структурно-функциональной единицы</w:t>
      </w:r>
      <w:r>
        <w:br/>
      </w:r>
      <w:r>
        <w:rPr>
          <w:rFonts w:ascii="Times New Roman"/>
          <w:b/>
          <w:i w:val="false"/>
          <w:color w:val="000000"/>
        </w:rPr>
        <w:t>
При обращении потребителя по выдаче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(выписки из ветеринарного паспорта) на животное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595"/>
        <w:gridCol w:w="3313"/>
        <w:gridCol w:w="3067"/>
        <w:gridCol w:w="3437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ветеринарного паспорта (выписки из ветеринарного паспорта) на животное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ветеринарных паспортов (выписки из ветеринарного паспорта). Подготовка готового 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(выписки из ветеринарного паспорта) на животное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21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структурно-функциональной единицы</w:t>
      </w:r>
      <w:r>
        <w:br/>
      </w:r>
      <w:r>
        <w:rPr>
          <w:rFonts w:ascii="Times New Roman"/>
          <w:b/>
          <w:i w:val="false"/>
          <w:color w:val="000000"/>
        </w:rPr>
        <w:t>
При обращении потребителя по выдаче дубликата</w:t>
      </w:r>
      <w:r>
        <w:br/>
      </w:r>
      <w:r>
        <w:rPr>
          <w:rFonts w:ascii="Times New Roman"/>
          <w:b/>
          <w:i w:val="false"/>
          <w:color w:val="000000"/>
        </w:rPr>
        <w:t>
ветеринарного паспорта на животное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595"/>
        <w:gridCol w:w="3313"/>
        <w:gridCol w:w="3067"/>
        <w:gridCol w:w="3437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(хода, потока работ)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МИО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паспортов (дубликатов).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готового 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ветеринарного паспорта на животное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2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животное"   </w:t>
      </w:r>
    </w:p>
    <w:bookmarkEnd w:id="94"/>
    <w:bookmarkStart w:name="z21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МИО для выдачи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на животное (выписки из ветеринарного паспорта)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 предоставления государственной услуги при обращении в</w:t>
      </w:r>
      <w:r>
        <w:br/>
      </w:r>
      <w:r>
        <w:rPr>
          <w:rFonts w:ascii="Times New Roman"/>
          <w:b/>
          <w:i w:val="false"/>
          <w:color w:val="000000"/>
        </w:rPr>
        <w:t>
МИО для выдачи дубликата ветеринарного паспорта на животное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6"/>
    <w:bookmarkStart w:name="z2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N 58/02</w:t>
      </w:r>
    </w:p>
    <w:bookmarkEnd w:id="97"/>
    <w:bookmarkStart w:name="z22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адресной социальной помощи"</w:t>
      </w:r>
    </w:p>
    <w:bookmarkEnd w:id="98"/>
    <w:bookmarkStart w:name="z22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9"/>
    <w:bookmarkStart w:name="z2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государственной адресной социальной помощи"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"Назначение государственной адресной социальной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Баянаульского района"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140300, Павлодарская область, Баянаульский район, село Баянауыл, улица Сатпаева, дом 49, телефон (8(71840) 9-14-81), график работы с 9.00 часов до 18.30 часов, обеденный перерыв с 13.00 часов до 14.30 часов, выходные дни – суббота, воскресенье; сайт: bayanaul.pavlodar.gov.kz.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поселка, сельского округа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услуги, которую получит заявитель,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100"/>
    <w:bookmarkStart w:name="z23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1"/>
    <w:bookmarkStart w:name="z2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государственной услуги: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инициалы лица, и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единицы), которые участвуют в процессе оказания государственной услуги Отделом: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единицы), которые участвуют в процессе оказания государственной услуги при обращении к акиму поселка, сельского округа по месту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аппарата акима поселка, сельского округа (далее - специалист аппарата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поселка, сельского округа (далее - аким села);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простых действий (процедур, функций, операций) каждой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2"/>
    <w:bookmarkStart w:name="z24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3"/>
    <w:bookmarkStart w:name="z24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4"/>
    <w:bookmarkStart w:name="z24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 </w:t>
      </w:r>
    </w:p>
    <w:bookmarkEnd w:id="105"/>
    <w:bookmarkStart w:name="z24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единиц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824"/>
        <w:gridCol w:w="2548"/>
        <w:gridCol w:w="2327"/>
        <w:gridCol w:w="2489"/>
        <w:gridCol w:w="1764"/>
        <w:gridCol w:w="1423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(хода, потока работ)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и выплате государственной адресной социальной помощи (далее – главный специалист по назначению ГАСП)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предоставлении услуги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– либо мотивированного ответа об отказе в предоставлении услуги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или уведомления мотивированного ответа об отказе в предоставлении услуги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единиц при</w:t>
      </w:r>
      <w:r>
        <w:br/>
      </w:r>
      <w:r>
        <w:rPr>
          <w:rFonts w:ascii="Times New Roman"/>
          <w:b/>
          <w:i w:val="false"/>
          <w:color w:val="000000"/>
        </w:rPr>
        <w:t>
обращении к акиму поселка, сельского округа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1707"/>
        <w:gridCol w:w="1441"/>
        <w:gridCol w:w="1237"/>
        <w:gridCol w:w="1830"/>
        <w:gridCol w:w="1238"/>
        <w:gridCol w:w="1442"/>
        <w:gridCol w:w="1238"/>
        <w:gridCol w:w="1239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представление их в отдел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подготовка проекта уведомления либо мотивированного ответа об отказе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предоставлении услуги акиму села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уведомления специалисту о назначении ГАСП либо мотивированного ответа об отказе в предоставлении услуги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 назначении ГАСП либо мотивированного ответа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дней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 </w:t>
      </w:r>
    </w:p>
    <w:bookmarkEnd w:id="108"/>
    <w:bookmarkStart w:name="z24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а) 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8051800" cy="944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б) 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к акиму поселка, сельского округа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80391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   </w:t>
      </w:r>
    </w:p>
    <w:bookmarkEnd w:id="111"/>
    <w:bookmarkStart w:name="z24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Наименование акимов поселка,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Баянаульского района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803"/>
        <w:gridCol w:w="3649"/>
        <w:gridCol w:w="3033"/>
        <w:gridCol w:w="2728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Аксанский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Аксан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91454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Баянаул ул. Сатпаева 49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91445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Бирлик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98645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Жанажольский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Жанажол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65039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Жанатлекский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Жанатлек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91989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Кундыкольский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Кундыколь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94117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Каратомарский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Каратомар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66041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Куркелинский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Куркели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91387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Кызылтауский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Жуантөбе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41432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Лекерский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Лекер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90830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Майкаин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 п. Майкаин ул. Ленина 35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выходной-суббота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21839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Караашы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61221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Торайгырский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Торайгыр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61344</w:t>
            </w:r>
          </w:p>
        </w:tc>
      </w:tr>
      <w:tr>
        <w:trPr>
          <w:trHeight w:val="13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ЦЭС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40200</w:t>
            </w:r>
          </w:p>
        </w:tc>
      </w:tr>
      <w:tr>
        <w:trPr>
          <w:trHeight w:val="13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Узунбулакский сельский округ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район, с. Узунбулак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выходной - суббота и воскресенье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50225</w:t>
            </w:r>
          </w:p>
        </w:tc>
      </w:tr>
    </w:tbl>
    <w:bookmarkStart w:name="z25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2013 года N 58/02</w:t>
      </w:r>
    </w:p>
    <w:bookmarkEnd w:id="113"/>
    <w:bookmarkStart w:name="z25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</w:t>
      </w:r>
      <w:r>
        <w:br/>
      </w:r>
      <w:r>
        <w:rPr>
          <w:rFonts w:ascii="Times New Roman"/>
          <w:b/>
          <w:i w:val="false"/>
          <w:color w:val="000000"/>
        </w:rPr>
        <w:t>
и постановка на учет безработных граждан"</w:t>
      </w:r>
    </w:p>
    <w:bookmarkEnd w:id="114"/>
    <w:bookmarkStart w:name="z25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5"/>
    <w:bookmarkStart w:name="z25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"Регистрация и постановка на учет безработных граждан"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постановка на учет безработных граждан",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7 апреля 2011 года N 394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 государственным учреждением "Отдел занятости и социальных программ Баянаульского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140300, Павлодарская область, Баянаульский район, село Баянауыл, улица Сатпаева, дом 49, телефон (8(71840) 9-14-81), график работы с 9.00 часов до 18.30 часов, обеденный перерыв с 13.00 часов до 14.30 часов, выходные дни – суббота, воскресенье; сайт: bayanaul.pavlodar.gov.kz.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регистрация и постановка на учет в качестве безработного в электронном виде либо мотивированный ответ об отказе в предоставлении услуги (по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не позднее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116"/>
    <w:bookmarkStart w:name="z26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117"/>
    <w:bookmarkStart w:name="z26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сотрудником уполномоченного органа, осуществляющим регистрацию и постановку на учет безработного,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Уполномоченным органом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– единицы),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приему и регистрации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по установлению статуса безработного лица, ищущего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единицы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единицы,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предъявляются в копиях и подлинниках для сверки, после чего подлинники документов возвращаются потребителю.</w:t>
      </w:r>
    </w:p>
    <w:bookmarkEnd w:id="118"/>
    <w:bookmarkStart w:name="z27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9"/>
    <w:bookmarkStart w:name="z27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 предусмотренную законами Республики Казахстан.</w:t>
      </w:r>
    </w:p>
    <w:bookmarkEnd w:id="120"/>
    <w:bookmarkStart w:name="z27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безработных граждан"  </w:t>
      </w:r>
    </w:p>
    <w:bookmarkEnd w:id="121"/>
    <w:bookmarkStart w:name="z27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единиц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3208"/>
        <w:gridCol w:w="2612"/>
        <w:gridCol w:w="3038"/>
        <w:gridCol w:w="3188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(хода, потока работ)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установлению статуса безработного лица, ищущего работу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документов, принятие решения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электронной базе либо выдача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распорядительное решение)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о постановке на учет либо выдача мотивированного ответа об отказе в предоставлении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 либо отказ в постановке на учет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безработных граждан"  </w:t>
      </w:r>
    </w:p>
    <w:bookmarkEnd w:id="123"/>
    <w:bookmarkStart w:name="z27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80899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899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