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afdb" w14:textId="6ca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земельных отношений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12 февраля 2013 года N 64/02. Зарегистрировано Департаментом юстиции Павлодарской области 19 марта 2013 года N 3487.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Баянаульского района Павлодарской области от 18.06.2013 N 202/06.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Баянаульского района Рахметова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Айткенов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 Баянаульского района" (далее – уполномоченный орган) по адресу: Павлодарская область, Баянаульский район, село Баянауыл, улица Сатпаева, 55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обед: с 13.00 часов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  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367"/>
        <w:gridCol w:w="2641"/>
        <w:gridCol w:w="2891"/>
        <w:gridCol w:w="314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 Выдача расписки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документы, утверждает акт кадастровой (оценочной) стоимости земельного участка либо подписывает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  </w:t>
      </w:r>
    </w:p>
    <w:bookmarkEnd w:id="13"/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29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       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землеустроительных проектов по формированию земельных участков"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 Баянаульского района" (далее – уполномоченный орган) по адресу: Павлодарская область, Баянаульский район, с. Баянауыл, улица Сатпаева, 55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обед: с 13.00 часов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20"/>
    <w:bookmarkStart w:name="z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5"/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367"/>
        <w:gridCol w:w="2641"/>
        <w:gridCol w:w="2891"/>
        <w:gridCol w:w="314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 Выдача расписки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документы, утверждает землеустроительный проект либо подписывает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7"/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29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       </w:t>
      </w:r>
    </w:p>
    <w:bookmarkEnd w:id="29"/>
    <w:bookmarkStart w:name="z8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
изменение целевого назначения земельного участка"</w:t>
      </w:r>
    </w:p>
    <w:bookmarkEnd w:id="30"/>
    <w:bookmarkStart w:name="z8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изменение целевого назначения земельного участка" (далее – государственная услуга) оказывается местным исполнительным органом района (далее – уполномоченный орган) по адресу: Павлодарская область, Баянаульский район, село Баянауыл, улица Сатпаева 45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обед: с 13.00 часов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услуги с указанием причины отказа в письменном виде.</w:t>
      </w:r>
    </w:p>
    <w:bookmarkEnd w:id="32"/>
    <w:bookmarkStart w:name="z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34"/>
    <w:bookmarkStart w:name="z1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предоставлению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1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1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1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 </w:t>
      </w:r>
    </w:p>
    <w:bookmarkEnd w:id="39"/>
    <w:bookmarkStart w:name="z11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569"/>
        <w:gridCol w:w="1459"/>
        <w:gridCol w:w="1284"/>
        <w:gridCol w:w="1165"/>
        <w:gridCol w:w="1701"/>
        <w:gridCol w:w="1810"/>
        <w:gridCol w:w="1701"/>
        <w:gridCol w:w="1878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земельных участков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получателем. Выдача расписки о приеме документов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 на заявлении, поступившего от получателя, для исполнения отделу земельных отношений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поступившие документы на рассмотрение Комиссии по предоставлению земельных участков, включает данный вопрос в повестку заседания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документы. Принимает решение о согласии либо об отказе в изменении целевого назначения земельного участка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согласовывает проект постановления акимата района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акимата района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решение либо мотивированный ответ об отказе в предоставлении услуги (копия постановления акимата района)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 заседания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согласии либо об отказе в изменении целевого назначения земельного участка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либо мотивированный ответ об отказе в предоставлении услуги (копия постановления акимата района)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 (30 минут)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календарных дней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 (30 минут)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 </w:t>
      </w:r>
    </w:p>
    <w:bookmarkEnd w:id="41"/>
    <w:bookmarkStart w:name="z12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8928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       </w:t>
      </w:r>
    </w:p>
    <w:bookmarkEnd w:id="43"/>
    <w:bookmarkStart w:name="z12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земельного участка для изыскательских работ"</w:t>
      </w:r>
    </w:p>
    <w:bookmarkEnd w:id="44"/>
    <w:bookmarkStart w:name="z12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местным исполнительным органом района (далее – уполномоченный орган) по адресу: Павлодарская область, Баянаульский район, село Баянауыл, улица Сатпаева 45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обед: с 13.00 часов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</w:p>
    <w:bookmarkEnd w:id="46"/>
    <w:bookmarkStart w:name="z13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1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специалистом уполномоченного органа.</w:t>
      </w:r>
    </w:p>
    <w:bookmarkEnd w:id="48"/>
    <w:bookmarkStart w:name="z1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предоставлению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53"/>
    <w:bookmarkStart w:name="z1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923"/>
        <w:gridCol w:w="1430"/>
        <w:gridCol w:w="1687"/>
        <w:gridCol w:w="1430"/>
        <w:gridCol w:w="1430"/>
        <w:gridCol w:w="1817"/>
        <w:gridCol w:w="160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земельных участков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 на заявлении, поступившего от получателя, для исполнения отделу земельных отношений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поступившие документы на рассмотрение Комиссии по предоставлению земельных участков, включает данный вопрос в повестку заседания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документы. Принимает решение о согласии на выдачу разрешения либо об отказе в выдаче разрешения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согласовывает проект постановления акимата района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акимата района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разрешение либо мотивированный ответ об отказе в предоставлении услуги (копия постановления акимата района)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 заседания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согласии на выдачу разрешения либо об отказе в выдаче разрешения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мотивированный ответ об отказе в предоставлении услуги (копия постановления акимата района)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(30 минут)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(30 минут)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55"/>
    <w:bookmarkStart w:name="z1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6134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