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17393" w14:textId="f2173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Баянаульского районного маслихата (очередная XI сессия V созыва) от 20 декабря 2012 года N 57/11 "О бюджете Баянаульского района на 2013 - 2015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24 июня 2013 года N 94/17. Зарегистрировано Департаментом юстиции Павлодарской области 28 июня 2013 года N 3554. Утратило силу письмом маслихата Баянаульского района Павлодарской области от 05 марта 2014 года N 1-32-54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письмом маслихата Баянаульского района Павлодарской области от 05.03.2014 N 1-32-54.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и подпункта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(очередная ХІ сессия V созыва) от 20 декабря 2012 года N 57/11 "О бюджете Баянаульского района на 2013 – 2015 годы" (зарегистрированное в Реестре государственной регистрации нормативных правовых актов за N 3308, опубликованное в газете "Баянтау" от 18 января 2013 года N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"3569706" заменить цифрами "3583506";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"2729171" заменить цифрами "2742971";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цифры "8015" заменить цифрами "21815";";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вопросам социально–экономического развития, планирования, бюджета и социальной политики.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Садвакасов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Т. Касен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Баянаульского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(очередная ХVІІ сессия V созыва)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июня 2013 года N 94/17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N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Баянаульского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(очередная ХІ сессия V созыва)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декабря 2012 года N 57/11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Баянаульского района на 2013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"/>
        <w:gridCol w:w="480"/>
        <w:gridCol w:w="520"/>
        <w:gridCol w:w="520"/>
        <w:gridCol w:w="8053"/>
        <w:gridCol w:w="2308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 2013 год</w:t>
            </w:r>
          </w:p>
        </w:tc>
      </w:tr>
      <w:tr>
        <w:trPr>
          <w:trHeight w:val="3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3583506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826640</w:t>
            </w:r>
          </w:p>
        </w:tc>
      </w:tr>
      <w:tr>
        <w:trPr>
          <w:trHeight w:val="2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376278</w:t>
            </w:r>
          </w:p>
        </w:tc>
      </w:tr>
      <w:tr>
        <w:trPr>
          <w:trHeight w:val="2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376278</w:t>
            </w:r>
          </w:p>
        </w:tc>
      </w:tr>
      <w:tr>
        <w:trPr>
          <w:trHeight w:val="24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292462</w:t>
            </w:r>
          </w:p>
        </w:tc>
      </w:tr>
      <w:tr>
        <w:trPr>
          <w:trHeight w:val="25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292462</w:t>
            </w:r>
          </w:p>
        </w:tc>
      </w:tr>
      <w:tr>
        <w:trPr>
          <w:trHeight w:val="19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117447</w:t>
            </w:r>
          </w:p>
        </w:tc>
      </w:tr>
      <w:tr>
        <w:trPr>
          <w:trHeight w:val="2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88215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23185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</w:p>
        </w:tc>
      </w:tr>
      <w:tr>
        <w:trPr>
          <w:trHeight w:val="2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36888</w:t>
            </w:r>
          </w:p>
        </w:tc>
      </w:tr>
      <w:tr>
        <w:trPr>
          <w:trHeight w:val="1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2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34022</w:t>
            </w:r>
          </w:p>
        </w:tc>
      </w:tr>
      <w:tr>
        <w:trPr>
          <w:trHeight w:val="48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97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</w:tr>
      <w:tr>
        <w:trPr>
          <w:trHeight w:val="42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</w:t>
            </w:r>
          </w:p>
        </w:tc>
      </w:tr>
      <w:tr>
        <w:trPr>
          <w:trHeight w:val="3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22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34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7178</w:t>
            </w:r>
          </w:p>
        </w:tc>
      </w:tr>
      <w:tr>
        <w:trPr>
          <w:trHeight w:val="135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0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2742971</w:t>
            </w:r>
          </w:p>
        </w:tc>
      </w:tr>
      <w:tr>
        <w:trPr>
          <w:trHeight w:val="51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2742971</w:t>
            </w:r>
          </w:p>
        </w:tc>
      </w:tr>
      <w:tr>
        <w:trPr>
          <w:trHeight w:val="27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2742971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395"/>
        <w:gridCol w:w="556"/>
        <w:gridCol w:w="511"/>
        <w:gridCol w:w="8052"/>
        <w:gridCol w:w="2330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3643665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311795</w:t>
            </w:r>
          </w:p>
        </w:tc>
      </w:tr>
      <w:tr>
        <w:trPr>
          <w:trHeight w:val="4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278106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15247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14689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55990</w:t>
            </w:r>
          </w:p>
        </w:tc>
      </w:tr>
      <w:tr>
        <w:trPr>
          <w:trHeight w:val="4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54636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</w:t>
            </w:r>
          </w:p>
        </w:tc>
      </w:tr>
      <w:tr>
        <w:trPr>
          <w:trHeight w:val="4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206869</w:t>
            </w:r>
          </w:p>
        </w:tc>
      </w:tr>
      <w:tr>
        <w:trPr>
          <w:trHeight w:val="7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166110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40359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16007</w:t>
            </w:r>
          </w:p>
        </w:tc>
      </w:tr>
      <w:tr>
        <w:trPr>
          <w:trHeight w:val="9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14342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1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</w:tr>
      <w:tr>
        <w:trPr>
          <w:trHeight w:val="1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17682</w:t>
            </w:r>
          </w:p>
        </w:tc>
      </w:tr>
      <w:tr>
        <w:trPr>
          <w:trHeight w:val="4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17682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4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4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2042567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186099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124672</w:t>
            </w:r>
          </w:p>
        </w:tc>
      </w:tr>
      <w:tr>
        <w:trPr>
          <w:trHeight w:val="4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92475</w:t>
            </w:r>
          </w:p>
        </w:tc>
      </w:tr>
      <w:tr>
        <w:trPr>
          <w:trHeight w:val="1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32197</w:t>
            </w:r>
          </w:p>
        </w:tc>
      </w:tr>
      <w:tr>
        <w:trPr>
          <w:trHeight w:val="1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61427</w:t>
            </w:r>
          </w:p>
        </w:tc>
      </w:tr>
      <w:tr>
        <w:trPr>
          <w:trHeight w:val="1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61427</w:t>
            </w:r>
          </w:p>
        </w:tc>
      </w:tr>
      <w:tr>
        <w:trPr>
          <w:trHeight w:val="1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1701575</w:t>
            </w:r>
          </w:p>
        </w:tc>
      </w:tr>
      <w:tr>
        <w:trPr>
          <w:trHeight w:val="48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16076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16076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1685499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1629187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56312</w:t>
            </w:r>
          </w:p>
        </w:tc>
      </w:tr>
      <w:tr>
        <w:trPr>
          <w:trHeight w:val="1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154893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101723</w:t>
            </w:r>
          </w:p>
        </w:tc>
      </w:tr>
      <w:tr>
        <w:trPr>
          <w:trHeight w:val="4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16659</w:t>
            </w:r>
          </w:p>
        </w:tc>
      </w:tr>
      <w:tr>
        <w:trPr>
          <w:trHeight w:val="7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20286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</w:p>
        </w:tc>
      </w:tr>
      <w:tr>
        <w:trPr>
          <w:trHeight w:val="5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</w:t>
            </w:r>
          </w:p>
        </w:tc>
      </w:tr>
      <w:tr>
        <w:trPr>
          <w:trHeight w:val="5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50527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53170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53170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155832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132175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132175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26297</w:t>
            </w:r>
          </w:p>
        </w:tc>
      </w:tr>
      <w:tr>
        <w:trPr>
          <w:trHeight w:val="8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6593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5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55854</w:t>
            </w:r>
          </w:p>
        </w:tc>
      </w:tr>
      <w:tr>
        <w:trPr>
          <w:trHeight w:val="4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</w:t>
            </w:r>
          </w:p>
        </w:tc>
      </w:tr>
      <w:tr>
        <w:trPr>
          <w:trHeight w:val="4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12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5654</w:t>
            </w:r>
          </w:p>
        </w:tc>
      </w:tr>
      <w:tr>
        <w:trPr>
          <w:trHeight w:val="4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23657</w:t>
            </w:r>
          </w:p>
        </w:tc>
      </w:tr>
      <w:tr>
        <w:trPr>
          <w:trHeight w:val="4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23657</w:t>
            </w:r>
          </w:p>
        </w:tc>
      </w:tr>
      <w:tr>
        <w:trPr>
          <w:trHeight w:val="4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21799</w:t>
            </w:r>
          </w:p>
        </w:tc>
      </w:tr>
      <w:tr>
        <w:trPr>
          <w:trHeight w:val="4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560014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499066</w:t>
            </w:r>
          </w:p>
        </w:tc>
      </w:tr>
      <w:tr>
        <w:trPr>
          <w:trHeight w:val="66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484066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483266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54948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54948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14990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35599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276587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160383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120297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120297</w:t>
            </w:r>
          </w:p>
        </w:tc>
      </w:tr>
      <w:tr>
        <w:trPr>
          <w:trHeight w:val="5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38857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38857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24017</w:t>
            </w:r>
          </w:p>
        </w:tc>
      </w:tr>
      <w:tr>
        <w:trPr>
          <w:trHeight w:val="5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24017</w:t>
            </w:r>
          </w:p>
        </w:tc>
      </w:tr>
      <w:tr>
        <w:trPr>
          <w:trHeight w:val="5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22769</w:t>
            </w:r>
          </w:p>
        </w:tc>
      </w:tr>
      <w:tr>
        <w:trPr>
          <w:trHeight w:val="7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71566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</w:t>
            </w:r>
          </w:p>
        </w:tc>
      </w:tr>
      <w:tr>
        <w:trPr>
          <w:trHeight w:val="4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</w:t>
            </w:r>
          </w:p>
        </w:tc>
      </w:tr>
      <w:tr>
        <w:trPr>
          <w:trHeight w:val="5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64390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63791</w:t>
            </w:r>
          </w:p>
        </w:tc>
      </w:tr>
      <w:tr>
        <w:trPr>
          <w:trHeight w:val="4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</w:tr>
      <w:tr>
        <w:trPr>
          <w:trHeight w:val="4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20621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9392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</w:tr>
      <w:tr>
        <w:trPr>
          <w:trHeight w:val="3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</w:tr>
      <w:tr>
        <w:trPr>
          <w:trHeight w:val="3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11229</w:t>
            </w:r>
          </w:p>
        </w:tc>
      </w:tr>
      <w:tr>
        <w:trPr>
          <w:trHeight w:val="7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8694</w:t>
            </w:r>
          </w:p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6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140861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23901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12775</w:t>
            </w:r>
          </w:p>
        </w:tc>
      </w:tr>
      <w:tr>
        <w:trPr>
          <w:trHeight w:val="4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1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</w:t>
            </w:r>
          </w:p>
        </w:tc>
      </w:tr>
      <w:tr>
        <w:trPr>
          <w:trHeight w:val="8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28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105988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105988</w:t>
            </w:r>
          </w:p>
        </w:tc>
      </w:tr>
      <w:tr>
        <w:trPr>
          <w:trHeight w:val="34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105988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</w:t>
            </w:r>
          </w:p>
        </w:tc>
      </w:tr>
      <w:tr>
        <w:trPr>
          <w:trHeight w:val="42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</w:t>
            </w:r>
          </w:p>
        </w:tc>
      </w:tr>
      <w:tr>
        <w:trPr>
          <w:trHeight w:val="4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10476</w:t>
            </w:r>
          </w:p>
        </w:tc>
      </w:tr>
      <w:tr>
        <w:trPr>
          <w:trHeight w:val="73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7556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45602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45602</w:t>
            </w:r>
          </w:p>
        </w:tc>
      </w:tr>
      <w:tr>
        <w:trPr>
          <w:trHeight w:val="5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</w:p>
        </w:tc>
      </w:tr>
      <w:tr>
        <w:trPr>
          <w:trHeight w:val="6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</w:t>
            </w:r>
          </w:p>
        </w:tc>
      </w:tr>
      <w:tr>
        <w:trPr>
          <w:trHeight w:val="7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60096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59596</w:t>
            </w:r>
          </w:p>
        </w:tc>
      </w:tr>
      <w:tr>
        <w:trPr>
          <w:trHeight w:val="1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21612</w:t>
            </w:r>
          </w:p>
        </w:tc>
      </w:tr>
      <w:tr>
        <w:trPr>
          <w:trHeight w:val="1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21612</w:t>
            </w:r>
          </w:p>
        </w:tc>
      </w:tr>
      <w:tr>
        <w:trPr>
          <w:trHeight w:val="15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16324</w:t>
            </w:r>
          </w:p>
        </w:tc>
      </w:tr>
      <w:tr>
        <w:trPr>
          <w:trHeight w:val="4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16324</w:t>
            </w:r>
          </w:p>
        </w:tc>
      </w:tr>
      <w:tr>
        <w:trPr>
          <w:trHeight w:val="5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11005</w:t>
            </w:r>
          </w:p>
        </w:tc>
      </w:tr>
      <w:tr>
        <w:trPr>
          <w:trHeight w:val="7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10845</w:t>
            </w:r>
          </w:p>
        </w:tc>
      </w:tr>
      <w:tr>
        <w:trPr>
          <w:trHeight w:val="4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7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</w:t>
            </w:r>
          </w:p>
        </w:tc>
      </w:tr>
      <w:tr>
        <w:trPr>
          <w:trHeight w:val="69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7432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</w:t>
            </w:r>
          </w:p>
        </w:tc>
      </w:tr>
      <w:tr>
        <w:trPr>
          <w:trHeight w:val="2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30800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26687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</w:p>
        </w:tc>
      </w:tr>
      <w:tr>
        <w:trPr>
          <w:trHeight w:val="30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34310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40787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40787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40787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40787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40787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6477</w:t>
            </w:r>
          </w:p>
        </w:tc>
      </w:tr>
      <w:tr>
        <w:trPr>
          <w:trHeight w:val="24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21815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21815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21815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21815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21815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21815</w:t>
            </w:r>
          </w:p>
        </w:tc>
      </w:tr>
      <w:tr>
        <w:trPr>
          <w:trHeight w:val="3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-116284</w:t>
            </w:r>
          </w:p>
        </w:tc>
      </w:tr>
      <w:tr>
        <w:trPr>
          <w:trHeight w:val="52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