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4b37" w14:textId="5ba4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XI сессия V созыва) от 20 декабря 2012 года N 57/11 "О бюджете Баянаульского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12 августа 2013 года N 115/22. Зарегистрировано Департаментом юстиции Павлодарской области 27 августа 2013 года N 3596. Утратило силу письмом маслихата Баянаульского района Павлодарской области от 05 марта 2014 года N 1-32-54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маслихата Баянаульского района Павлодарской области от 05.03.2014 N 1-32-54.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(внеочередная ХХ сессия V созыва) от 30 июля 2013 года N 171/20 "О внесении изменений и дополнений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(ХІ сессия V созыва) от 6 декабря 2012 года N 116/11 "Об областном бюджете на 2013 - 2015 годы"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ХІ сессия V созыва) от 20 декабря 2012 года N 57/11 "О бюджете Баянаульского района на 2013 – 2015 годы" (зарегистрированное в Реестре государственной регистрации нормативных правовых актов за N 3308, опубликованное в газете "Баянтау" от 18 января 2013 года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"3592180" заменить цифрами "3644180";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"2751645" заменить цифрами "2803645";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"3652999" заменить цифрами "3704999";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планирования,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Касен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ХХІІ сессия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2013 года N 115/22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ХІ сессия 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57/11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498"/>
        <w:gridCol w:w="559"/>
        <w:gridCol w:w="519"/>
        <w:gridCol w:w="7885"/>
        <w:gridCol w:w="224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 2013 год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3644180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826640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117447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1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2803645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2803645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29"/>
        <w:gridCol w:w="591"/>
        <w:gridCol w:w="513"/>
        <w:gridCol w:w="7879"/>
        <w:gridCol w:w="22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3704999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318285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284596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7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2041599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124672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1703987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1631599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151513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98343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155832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570026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498266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484066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53239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276587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160383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7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140861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60168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</w:p>
        </w:tc>
      </w:tr>
      <w:tr>
        <w:trPr>
          <w:trHeight w:val="7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-116284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