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b153" w14:textId="790b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XI сессия V созыва)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28 октября 2013 года N 122/24. Зарегистрировано Департаментом юстиции Павлодарской области 11 ноября 2013 года N 3612.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ХІ сессия V созыва) от 20 декабря 2012 года N 57/11 "О бюджете Баянаульского района на 2013 – 2015 годы" (зарегистрированное в Реестре государственной регистрации нормативных правовых актов 29 декабря 2012 года за N 3308, опубликованное 18 января 2013 года в газете "Баянтау" за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"3644180" заменить цифрами "3660943";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"826640" заменить цифрами "844493";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"6717" заменить цифрами "8015";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"7178" заменить цифрами "2322";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"2803645" заменить цифрами "2806113";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"3704999" заменить цифрами "3721762";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"34310" заменить цифрами "47606";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"-116284" заменить цифрами "-129580";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"116284" заменить цифрами "129580";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"10626" заменить цифрами "13094";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"38948" заменить цифрами "52556";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Касен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ХХІV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2013 года N 122/24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ХІ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57/11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80"/>
        <w:gridCol w:w="499"/>
        <w:gridCol w:w="540"/>
        <w:gridCol w:w="8039"/>
        <w:gridCol w:w="226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3660943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2806113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2806113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19"/>
        <w:gridCol w:w="540"/>
        <w:gridCol w:w="560"/>
        <w:gridCol w:w="7958"/>
        <w:gridCol w:w="226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3721762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288157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173512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2096641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186239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1704582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1631749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205820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571713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278690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120984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120984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143829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60803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-129580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