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2347" w14:textId="0882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20 декабря 2012 года N 74-5/10 "О бюджете Железинского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февраля 2013 года N 80-5/11. Зарегистрировано Департаментом юстиции Павлодарской области 25 февраля 2013 года N 3439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(XIV сессия, V 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 сессия, V созыв) от 20 декабря 2012 года N 74-5/10 "О бюджете Железинского района на 2013 - 2015 годы" (зарегистрированное в Реестре государственной регистрации нормативных правовых актов от 27 декабря 2012 года за N 3301, опубликованное в газете "Родные просторы" от 12 января 2013 года N 2, в газете "Туған өлке" 12 января 2013 года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"2118261" заменить цифрами "2274174";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"1710962" заменить цифрами "1866875";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"2118261" заменить цифрами "2271802";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"-5036" заменить цифрами "20929";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25965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"равно нулю" заменить словами "19300 тыс. тенге,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 – 19300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-37857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37857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2013 года N 80-5/11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1"/>
        <w:gridCol w:w="629"/>
        <w:gridCol w:w="8092"/>
        <w:gridCol w:w="23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2274174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405533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3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1866875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1866875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30"/>
        <w:gridCol w:w="612"/>
        <w:gridCol w:w="592"/>
        <w:gridCol w:w="7521"/>
        <w:gridCol w:w="237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2271802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262511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162783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4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1513349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58044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1302770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1277842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 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15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74050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17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98066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14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  и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21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11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-37857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2013 года N 80-5/11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6"/>
        <w:gridCol w:w="533"/>
        <w:gridCol w:w="534"/>
        <w:gridCol w:w="10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