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4a83" w14:textId="5a54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Железинского района от 2 декабря 2011 года N 411/11 "Об определении мест для размещения агитационных печатных материалов 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26 февраля 2013 года № 70/3. Зарегистрировано Департаментом юстиции Павлодарской области 14 марта 2013 года № 3481. Утратило силу постановлением акимата Железинского района Павлодарской области от 16 мая 2019 года № 158/5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16.05.2019 № 158/5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 декабря 2011 года № 411/11 "Об определении мест для размещения агитационных печатных материалов и помещений для встреч с избирателями" (зарегистрирован в Реестре государственной регистрации нормативных правовых актов 12 декабря 2011 года № 12-6-127, официально опубликовано в газете "Родные просторы" от 16 декабря 2011 года № 51)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"Васильеву Т"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в соответствии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Железинского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Железинской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Беркало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26 февраля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2013 года № 70/3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1794"/>
        <w:gridCol w:w="7722"/>
      </w:tblGrid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Кузьмино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Веселая Роща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Жанаберлык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административного здания КХ "Кукузов"</w:t>
            </w:r>
          </w:p>
        </w:tc>
      </w:tr>
      <w:tr>
        <w:trPr>
          <w:trHeight w:val="30" w:hRule="atLeast"/>
        </w:trPr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у здания районного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у здания общеобразовательной средней школы N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на территории рынка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Автобусная остановка по улице Квиткова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у здания пекарни ИП "Хаирбаев"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Космонавтов, у здания Народного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Лихачева, у здания КХ "Шайдуллин М.А."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Пятерыжск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жұлдыз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Екишок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бывшей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бывшей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клуба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бывшей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бывшей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Безводное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бывшей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Жолтаптык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школы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2013 года № 70/3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1976"/>
        <w:gridCol w:w="1426"/>
        <w:gridCol w:w="5274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встречи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Березовская общеобразовательная средняя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Жолтаптык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Жолтаптыкская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Кузьмино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Веселая роща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Дюсекинская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Жанаберлык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Жанаберлыкская начальная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Славяновская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КХ "Кукузов"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Пятерыжск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Пятерыжская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жұлдыз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средняя школа села Жаңа жұлдыз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Ескара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Екишок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Екишокская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Раздельновская начальная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ТОО "Бат ПВ"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школы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Мынкульская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общеобразовательная средняя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Джамбульская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Жанабетская общеобразовательная основная школа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Прииртышская общеобразовательная средняя школа имени Т.П. Праслова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школы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школы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Безводное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бывшей школы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Груздевка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Груздевская начальная школа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