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6612" w14:textId="aa96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20 декабря 2012 года N 74-5/10 "О бюджете Железинского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14 июня 2013 года N 120-5/15. Зарегистрировано Департаментом юстиции Павлодарской области 05 июля 2013 года N 3566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(XVIII сессия, V созыв) от 31 мая 2013 года N 161/18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 сессия, V созыв) от 20 декабря 2012 года N 74-5/10 "О бюджете Железинского района на 2013 - 2015 годы" (зарегистрированное в Реестре государственной регистрации нормативных правовых актов от 27 декабря 2012 года за N 3301, опубликованное в газете "Родные просторы" от 12 января 2013 года N 2, в газете "Туған өлке" от 12 января 2013 года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"2284174" заменить цифрами "2291401";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"1866875" заменить цифрами "1874102";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"2282540" заменить цифрами "2275967";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"19300" заменить цифрами "33100";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"19300" заменить цифрами "33100";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 очередная сессия,V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2013 года N 120-5/15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588"/>
        <w:gridCol w:w="8374"/>
        <w:gridCol w:w="231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2291401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13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1874102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72"/>
        <w:gridCol w:w="593"/>
        <w:gridCol w:w="545"/>
        <w:gridCol w:w="7811"/>
        <w:gridCol w:w="2335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2275967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255467</w:t>
            </w:r>
          </w:p>
        </w:tc>
      </w:tr>
      <w:tr>
        <w:trPr>
          <w:trHeight w:val="8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51558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153932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143017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18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5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16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18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1519940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95378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58044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1296920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1289887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1277842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125527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15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15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89175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5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95144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73162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18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12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12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101626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35990</w:t>
            </w:r>
          </w:p>
        </w:tc>
      </w:tr>
      <w:tr>
        <w:trPr>
          <w:trHeight w:val="8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61231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9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36462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12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12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6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15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12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11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2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43885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12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14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8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13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 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-38595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